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826C" w14:textId="77777777" w:rsidR="003610BA" w:rsidRDefault="003610BA" w:rsidP="00DE212D">
      <w:pPr>
        <w:pStyle w:val="NoSpacing"/>
        <w:rPr>
          <w:lang w:val="es-ES"/>
        </w:rPr>
      </w:pPr>
    </w:p>
    <w:p w14:paraId="630808A8" w14:textId="77777777" w:rsidR="00DE212D" w:rsidRPr="00DE212D" w:rsidRDefault="00DE212D" w:rsidP="00DE212D">
      <w:pPr>
        <w:pStyle w:val="NoSpacing"/>
        <w:rPr>
          <w:lang w:val="es-ES"/>
        </w:rPr>
      </w:pPr>
    </w:p>
    <w:p w14:paraId="46410353" w14:textId="77777777" w:rsidR="00DE212D" w:rsidRPr="00DE212D" w:rsidRDefault="00DE212D" w:rsidP="00DE212D">
      <w:pPr>
        <w:pStyle w:val="NoSpacing"/>
        <w:rPr>
          <w:lang w:val="es-ES"/>
        </w:rPr>
      </w:pPr>
    </w:p>
    <w:p w14:paraId="47296F61" w14:textId="218933C8" w:rsidR="00DE212D" w:rsidRPr="00DE212D" w:rsidRDefault="00DE212D" w:rsidP="00DE212D">
      <w:pPr>
        <w:pStyle w:val="NoSpacing"/>
        <w:rPr>
          <w:lang w:val="es-ES"/>
        </w:rPr>
      </w:pPr>
      <w:proofErr w:type="spellStart"/>
      <w:r w:rsidRPr="00DE212D">
        <w:rPr>
          <w:b/>
          <w:lang w:val="es-ES"/>
        </w:rPr>
        <w:t>Specializarea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pentru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care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aplică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absolventul</w:t>
      </w:r>
      <w:proofErr w:type="spellEnd"/>
      <w:r w:rsidRPr="00DE212D">
        <w:rPr>
          <w:lang w:val="es-ES"/>
        </w:rPr>
        <w:t>:…………</w:t>
      </w:r>
      <w:r>
        <w:rPr>
          <w:lang w:val="es-ES"/>
        </w:rPr>
        <w:t>……………………………………………………………………</w:t>
      </w:r>
      <w:r w:rsidR="008637A1">
        <w:rPr>
          <w:lang w:val="es-ES"/>
        </w:rPr>
        <w:t>………….</w:t>
      </w:r>
    </w:p>
    <w:p w14:paraId="0F760C92" w14:textId="00964D2A" w:rsidR="00DE212D" w:rsidRDefault="00DE212D" w:rsidP="00DE212D">
      <w:pPr>
        <w:pStyle w:val="NoSpacing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</w:t>
      </w:r>
    </w:p>
    <w:p w14:paraId="4A3EA54F" w14:textId="2794389B" w:rsidR="00DE212D" w:rsidRPr="008637A1" w:rsidRDefault="00DE212D" w:rsidP="00DE212D">
      <w:pPr>
        <w:pStyle w:val="NoSpacing"/>
        <w:rPr>
          <w:b/>
          <w:lang w:val="es-ES"/>
        </w:rPr>
      </w:pPr>
      <w:r w:rsidRPr="008637A1">
        <w:rPr>
          <w:b/>
          <w:lang w:val="es-ES"/>
        </w:rPr>
        <w:t xml:space="preserve">Date de identificare a </w:t>
      </w:r>
      <w:proofErr w:type="spellStart"/>
      <w:r w:rsidRPr="008637A1">
        <w:rPr>
          <w:b/>
          <w:lang w:val="es-ES"/>
        </w:rPr>
        <w:t>candidatului</w:t>
      </w:r>
      <w:proofErr w:type="spellEnd"/>
      <w:r w:rsidR="008637A1" w:rsidRPr="008637A1">
        <w:rPr>
          <w:b/>
          <w:lang w:val="es-ES"/>
        </w:rPr>
        <w:t>:</w:t>
      </w:r>
    </w:p>
    <w:p w14:paraId="3ECD04D2" w14:textId="77777777" w:rsidR="00DE212D" w:rsidRPr="008637A1" w:rsidRDefault="00DE212D" w:rsidP="00DE212D">
      <w:pPr>
        <w:pStyle w:val="NoSpacing"/>
        <w:rPr>
          <w:b/>
          <w:lang w:val="es-ES"/>
        </w:rPr>
      </w:pPr>
      <w:proofErr w:type="spellStart"/>
      <w:r w:rsidRPr="008637A1">
        <w:rPr>
          <w:b/>
          <w:lang w:val="es-ES"/>
        </w:rPr>
        <w:t>Nume</w:t>
      </w:r>
      <w:proofErr w:type="spellEnd"/>
      <w:r w:rsidRPr="008637A1">
        <w:rPr>
          <w:b/>
          <w:lang w:val="es-ES"/>
        </w:rPr>
        <w:t xml:space="preserve">: </w:t>
      </w:r>
    </w:p>
    <w:p w14:paraId="6058B77E" w14:textId="5A3EC694" w:rsidR="00DE212D" w:rsidRPr="008637A1" w:rsidRDefault="00DE212D" w:rsidP="00DE212D">
      <w:pPr>
        <w:pStyle w:val="NoSpacing"/>
        <w:rPr>
          <w:b/>
          <w:lang w:val="es-ES"/>
        </w:rPr>
      </w:pPr>
      <w:proofErr w:type="spellStart"/>
      <w:r w:rsidRPr="008637A1">
        <w:rPr>
          <w:b/>
          <w:lang w:val="es-ES"/>
        </w:rPr>
        <w:t>Prenume</w:t>
      </w:r>
      <w:proofErr w:type="spellEnd"/>
      <w:r w:rsidRPr="008637A1">
        <w:rPr>
          <w:b/>
          <w:lang w:val="es-ES"/>
        </w:rPr>
        <w:t>:</w:t>
      </w:r>
    </w:p>
    <w:p w14:paraId="468436E9" w14:textId="77777777" w:rsidR="00DE212D" w:rsidRPr="00DE212D" w:rsidRDefault="00DE212D" w:rsidP="00DE212D">
      <w:pPr>
        <w:pStyle w:val="NoSpacing"/>
        <w:rPr>
          <w:lang w:val="es-ES"/>
        </w:rPr>
      </w:pPr>
    </w:p>
    <w:p w14:paraId="7C4C4794" w14:textId="77777777" w:rsidR="008637A1" w:rsidRDefault="00DE212D" w:rsidP="00DE212D">
      <w:pPr>
        <w:pStyle w:val="NoSpacing"/>
        <w:jc w:val="center"/>
        <w:rPr>
          <w:b/>
          <w:lang w:val="es-ES"/>
        </w:rPr>
      </w:pPr>
      <w:r w:rsidRPr="00DE212D">
        <w:rPr>
          <w:b/>
          <w:lang w:val="es-ES"/>
        </w:rPr>
        <w:t xml:space="preserve">SCRISOARE DE MOTIVAŢIE </w:t>
      </w:r>
    </w:p>
    <w:p w14:paraId="593B7630" w14:textId="1562FE97" w:rsidR="00DE212D" w:rsidRPr="00DE212D" w:rsidRDefault="00DE212D" w:rsidP="00DE212D">
      <w:pPr>
        <w:pStyle w:val="NoSpacing"/>
        <w:jc w:val="center"/>
        <w:rPr>
          <w:b/>
          <w:lang w:val="es-ES"/>
        </w:rPr>
      </w:pPr>
      <w:r w:rsidRPr="00DE212D">
        <w:rPr>
          <w:b/>
          <w:lang w:val="es-ES"/>
        </w:rPr>
        <w:t>ADMITERE 2020</w:t>
      </w:r>
    </w:p>
    <w:p w14:paraId="5931FEB4" w14:textId="77777777" w:rsidR="00DE212D" w:rsidRPr="00DE212D" w:rsidRDefault="00DE212D" w:rsidP="00DE212D">
      <w:pPr>
        <w:pStyle w:val="NoSpacing"/>
        <w:rPr>
          <w:lang w:val="es-ES"/>
        </w:rPr>
      </w:pPr>
    </w:p>
    <w:p w14:paraId="1757AB8E" w14:textId="616768D1" w:rsidR="008637A1" w:rsidRDefault="003706F6" w:rsidP="003706F6">
      <w:pPr>
        <w:pStyle w:val="NoSpacing"/>
        <w:jc w:val="both"/>
      </w:pPr>
      <w:proofErr w:type="gramStart"/>
      <w:r>
        <w:t>1.</w:t>
      </w:r>
      <w:r w:rsidR="00DE212D" w:rsidRPr="008637A1">
        <w:t>Expunerea</w:t>
      </w:r>
      <w:proofErr w:type="gramEnd"/>
      <w:r w:rsidR="00DE212D" w:rsidRPr="008637A1">
        <w:t xml:space="preserve"> </w:t>
      </w:r>
      <w:proofErr w:type="spellStart"/>
      <w:r w:rsidR="00DE212D" w:rsidRPr="008637A1">
        <w:t>motivelor</w:t>
      </w:r>
      <w:proofErr w:type="spellEnd"/>
      <w:r w:rsidR="00DE212D" w:rsidRPr="008637A1">
        <w:t xml:space="preserve"> care </w:t>
      </w:r>
      <w:proofErr w:type="spellStart"/>
      <w:r w:rsidR="00DE212D" w:rsidRPr="008637A1">
        <w:t>stau</w:t>
      </w:r>
      <w:proofErr w:type="spellEnd"/>
      <w:r w:rsidR="00DE212D" w:rsidRPr="008637A1">
        <w:t xml:space="preserve"> la </w:t>
      </w:r>
      <w:proofErr w:type="spellStart"/>
      <w:r w:rsidR="00DE212D" w:rsidRPr="008637A1">
        <w:t>baza</w:t>
      </w:r>
      <w:proofErr w:type="spellEnd"/>
      <w:r w:rsidR="00DE212D" w:rsidRPr="008637A1">
        <w:t xml:space="preserve"> </w:t>
      </w:r>
      <w:proofErr w:type="spellStart"/>
      <w:r w:rsidR="00DE212D" w:rsidRPr="008637A1">
        <w:t>opţiunii</w:t>
      </w:r>
      <w:proofErr w:type="spellEnd"/>
      <w:r w:rsidR="00DE212D" w:rsidRPr="008637A1">
        <w:t xml:space="preserve"> </w:t>
      </w:r>
      <w:proofErr w:type="spellStart"/>
      <w:r w:rsidR="00DE212D" w:rsidRPr="008637A1">
        <w:t>privind</w:t>
      </w:r>
      <w:proofErr w:type="spellEnd"/>
      <w:r w:rsidR="00DE212D" w:rsidRPr="008637A1">
        <w:t xml:space="preserve"> </w:t>
      </w:r>
      <w:proofErr w:type="spellStart"/>
      <w:r w:rsidR="00DE212D" w:rsidRPr="008637A1">
        <w:t>alegerea</w:t>
      </w:r>
      <w:proofErr w:type="spellEnd"/>
      <w:r w:rsidR="00DE212D" w:rsidRPr="008637A1">
        <w:t xml:space="preserve"> </w:t>
      </w:r>
      <w:proofErr w:type="spellStart"/>
      <w:r w:rsidR="008637A1" w:rsidRPr="008637A1">
        <w:rPr>
          <w:b/>
        </w:rPr>
        <w:t>Facultăţii</w:t>
      </w:r>
      <w:proofErr w:type="spellEnd"/>
      <w:r w:rsidR="008637A1" w:rsidRPr="008637A1">
        <w:rPr>
          <w:b/>
        </w:rPr>
        <w:t xml:space="preserve"> de </w:t>
      </w:r>
      <w:proofErr w:type="spellStart"/>
      <w:r w:rsidR="008637A1" w:rsidRPr="008637A1">
        <w:rPr>
          <w:b/>
        </w:rPr>
        <w:t>Studii</w:t>
      </w:r>
      <w:proofErr w:type="spellEnd"/>
      <w:r w:rsidR="008637A1" w:rsidRPr="008637A1">
        <w:rPr>
          <w:b/>
        </w:rPr>
        <w:t xml:space="preserve"> </w:t>
      </w:r>
      <w:proofErr w:type="spellStart"/>
      <w:r w:rsidR="008637A1" w:rsidRPr="008637A1">
        <w:rPr>
          <w:b/>
        </w:rPr>
        <w:t>Europene</w:t>
      </w:r>
      <w:proofErr w:type="spellEnd"/>
      <w:r w:rsidR="00DE212D" w:rsidRPr="008637A1">
        <w:t xml:space="preserve"> </w:t>
      </w:r>
      <w:proofErr w:type="spellStart"/>
      <w:r w:rsidR="00DE212D" w:rsidRPr="008637A1">
        <w:t>şi</w:t>
      </w:r>
      <w:proofErr w:type="spellEnd"/>
      <w:r w:rsidR="00DE212D" w:rsidRPr="008637A1">
        <w:t xml:space="preserve">  a </w:t>
      </w:r>
      <w:proofErr w:type="spellStart"/>
      <w:r w:rsidR="00DE212D" w:rsidRPr="008637A1">
        <w:rPr>
          <w:b/>
        </w:rPr>
        <w:t>specializării</w:t>
      </w:r>
      <w:proofErr w:type="spellEnd"/>
      <w:r w:rsidR="00DE212D" w:rsidRPr="008637A1">
        <w:t>;</w:t>
      </w:r>
    </w:p>
    <w:p w14:paraId="4FD5698C" w14:textId="77777777" w:rsidR="008637A1" w:rsidRDefault="008637A1" w:rsidP="008637A1">
      <w:pPr>
        <w:pStyle w:val="NoSpacing"/>
        <w:jc w:val="both"/>
      </w:pPr>
    </w:p>
    <w:p w14:paraId="5B2CDC0D" w14:textId="23BAC99E" w:rsidR="00DE212D" w:rsidRPr="008637A1" w:rsidRDefault="008637A1" w:rsidP="008637A1">
      <w:pPr>
        <w:pStyle w:val="NoSpacing"/>
        <w:jc w:val="both"/>
      </w:pPr>
      <w:r>
        <w:t xml:space="preserve">2. </w:t>
      </w:r>
      <w:proofErr w:type="spellStart"/>
      <w:r w:rsidR="00DE212D" w:rsidRPr="008637A1">
        <w:t>Rezultate</w:t>
      </w:r>
      <w:proofErr w:type="spellEnd"/>
      <w:r w:rsidR="00DE212D" w:rsidRPr="008637A1">
        <w:t xml:space="preserve"> </w:t>
      </w:r>
      <w:proofErr w:type="spellStart"/>
      <w:r w:rsidR="00DE212D" w:rsidRPr="008637A1">
        <w:t>obţinute</w:t>
      </w:r>
      <w:proofErr w:type="spellEnd"/>
      <w:r w:rsidR="00DE212D" w:rsidRPr="008637A1">
        <w:t xml:space="preserve"> </w:t>
      </w:r>
      <w:proofErr w:type="spellStart"/>
      <w:r w:rsidR="00DE212D" w:rsidRPr="008637A1">
        <w:t>în</w:t>
      </w:r>
      <w:proofErr w:type="spellEnd"/>
      <w:r w:rsidR="00DE212D" w:rsidRPr="008637A1">
        <w:t xml:space="preserve"> </w:t>
      </w:r>
      <w:proofErr w:type="spellStart"/>
      <w:r w:rsidR="00DE212D" w:rsidRPr="008637A1">
        <w:t>liceu</w:t>
      </w:r>
      <w:proofErr w:type="spellEnd"/>
      <w:r w:rsidR="00DE212D" w:rsidRPr="008637A1">
        <w:t xml:space="preserve"> la </w:t>
      </w:r>
      <w:proofErr w:type="spellStart"/>
      <w:r w:rsidR="00DE212D" w:rsidRPr="008637A1">
        <w:t>disciplinele</w:t>
      </w:r>
      <w:proofErr w:type="spellEnd"/>
      <w:r w:rsidR="00DE212D" w:rsidRPr="008637A1">
        <w:t xml:space="preserve"> </w:t>
      </w:r>
      <w:proofErr w:type="spellStart"/>
      <w:r w:rsidR="00DE212D" w:rsidRPr="008637A1">
        <w:t>pe</w:t>
      </w:r>
      <w:proofErr w:type="spellEnd"/>
      <w:r w:rsidR="00DE212D" w:rsidRPr="008637A1">
        <w:t xml:space="preserve"> care le </w:t>
      </w:r>
      <w:proofErr w:type="spellStart"/>
      <w:r w:rsidR="00DE212D" w:rsidRPr="008637A1">
        <w:t>consideraţi</w:t>
      </w:r>
      <w:proofErr w:type="spellEnd"/>
      <w:r w:rsidR="00DE212D" w:rsidRPr="008637A1">
        <w:t xml:space="preserve"> </w:t>
      </w:r>
      <w:proofErr w:type="spellStart"/>
      <w:r w:rsidR="00DE212D" w:rsidRPr="008637A1">
        <w:t>relevante</w:t>
      </w:r>
      <w:proofErr w:type="spellEnd"/>
      <w:r w:rsidR="00DE212D" w:rsidRPr="008637A1">
        <w:t xml:space="preserve"> </w:t>
      </w:r>
      <w:proofErr w:type="spellStart"/>
      <w:r w:rsidR="00DE212D" w:rsidRPr="008637A1">
        <w:t>pentru</w:t>
      </w:r>
      <w:proofErr w:type="spellEnd"/>
      <w:r w:rsidR="00DE212D" w:rsidRPr="008637A1">
        <w:t xml:space="preserve"> </w:t>
      </w:r>
      <w:proofErr w:type="spellStart"/>
      <w:r w:rsidR="00DE212D" w:rsidRPr="008637A1">
        <w:t>specializarea</w:t>
      </w:r>
      <w:proofErr w:type="spellEnd"/>
      <w:r w:rsidR="00DE212D" w:rsidRPr="008637A1">
        <w:t xml:space="preserve"> </w:t>
      </w:r>
      <w:proofErr w:type="spellStart"/>
      <w:r w:rsidR="00DE212D" w:rsidRPr="008637A1">
        <w:t>aleasă</w:t>
      </w:r>
      <w:proofErr w:type="spellEnd"/>
      <w:r w:rsidR="00DE212D" w:rsidRPr="008637A1">
        <w:t xml:space="preserve"> (ex. </w:t>
      </w:r>
      <w:proofErr w:type="spellStart"/>
      <w:r w:rsidR="00DE212D" w:rsidRPr="008637A1">
        <w:t>concursuri</w:t>
      </w:r>
      <w:proofErr w:type="spellEnd"/>
      <w:r w:rsidR="00DE212D" w:rsidRPr="008637A1">
        <w:t xml:space="preserve">, </w:t>
      </w:r>
      <w:proofErr w:type="spellStart"/>
      <w:r w:rsidR="00DE212D" w:rsidRPr="008637A1">
        <w:t>olimpiade</w:t>
      </w:r>
      <w:proofErr w:type="spellEnd"/>
      <w:r w:rsidR="00DE212D" w:rsidRPr="008637A1">
        <w:t xml:space="preserve">, </w:t>
      </w:r>
      <w:proofErr w:type="spellStart"/>
      <w:r w:rsidR="00DE212D" w:rsidRPr="008637A1">
        <w:t>proiecte</w:t>
      </w:r>
      <w:proofErr w:type="spellEnd"/>
      <w:r w:rsidR="00DE212D" w:rsidRPr="008637A1">
        <w:t xml:space="preserve"> </w:t>
      </w:r>
      <w:proofErr w:type="spellStart"/>
      <w:r w:rsidR="00DE212D" w:rsidRPr="008637A1">
        <w:t>şcolare</w:t>
      </w:r>
      <w:proofErr w:type="spellEnd"/>
      <w:r w:rsidR="00DE212D" w:rsidRPr="008637A1">
        <w:t xml:space="preserve"> etc.);</w:t>
      </w:r>
    </w:p>
    <w:p w14:paraId="6302CE10" w14:textId="77777777" w:rsidR="00DE212D" w:rsidRPr="008637A1" w:rsidRDefault="00DE212D" w:rsidP="008637A1">
      <w:pPr>
        <w:pStyle w:val="NoSpacing"/>
        <w:jc w:val="both"/>
      </w:pPr>
    </w:p>
    <w:p w14:paraId="7DA838DD" w14:textId="0E322E65" w:rsidR="00DE212D" w:rsidRPr="008637A1" w:rsidRDefault="008637A1" w:rsidP="008637A1">
      <w:pPr>
        <w:pStyle w:val="NoSpacing"/>
        <w:jc w:val="both"/>
      </w:pPr>
      <w:r>
        <w:t xml:space="preserve">3. </w:t>
      </w:r>
      <w:proofErr w:type="spellStart"/>
      <w:r w:rsidR="00DE212D" w:rsidRPr="008637A1">
        <w:t>Activităţi</w:t>
      </w:r>
      <w:proofErr w:type="spellEnd"/>
      <w:r w:rsidR="00DE212D" w:rsidRPr="008637A1">
        <w:t xml:space="preserve"> extra-</w:t>
      </w:r>
      <w:proofErr w:type="spellStart"/>
      <w:r w:rsidR="00DE212D" w:rsidRPr="008637A1">
        <w:t>curriculare</w:t>
      </w:r>
      <w:proofErr w:type="spellEnd"/>
      <w:r w:rsidR="00DE212D" w:rsidRPr="008637A1">
        <w:t xml:space="preserve"> din </w:t>
      </w:r>
      <w:proofErr w:type="spellStart"/>
      <w:r w:rsidR="00DE212D" w:rsidRPr="008637A1">
        <w:t>perioada</w:t>
      </w:r>
      <w:proofErr w:type="spellEnd"/>
      <w:r w:rsidR="00DE212D" w:rsidRPr="008637A1">
        <w:t xml:space="preserve"> </w:t>
      </w:r>
      <w:proofErr w:type="spellStart"/>
      <w:r w:rsidR="00DE212D" w:rsidRPr="008637A1">
        <w:t>liceului</w:t>
      </w:r>
      <w:proofErr w:type="spellEnd"/>
      <w:r w:rsidR="00DE212D" w:rsidRPr="008637A1">
        <w:t xml:space="preserve">, </w:t>
      </w:r>
      <w:proofErr w:type="spellStart"/>
      <w:r w:rsidR="00DE212D" w:rsidRPr="008637A1">
        <w:t>relevante</w:t>
      </w:r>
      <w:proofErr w:type="spellEnd"/>
      <w:r w:rsidR="00DE212D" w:rsidRPr="008637A1">
        <w:t xml:space="preserve"> </w:t>
      </w:r>
      <w:proofErr w:type="spellStart"/>
      <w:r w:rsidR="00DE212D" w:rsidRPr="008637A1">
        <w:t>pentru</w:t>
      </w:r>
      <w:proofErr w:type="spellEnd"/>
      <w:r w:rsidR="00DE212D" w:rsidRPr="008637A1">
        <w:t xml:space="preserve"> </w:t>
      </w:r>
      <w:proofErr w:type="spellStart"/>
      <w:r w:rsidR="00DE212D" w:rsidRPr="008637A1">
        <w:t>specializarea</w:t>
      </w:r>
      <w:proofErr w:type="spellEnd"/>
      <w:r w:rsidR="00DE212D" w:rsidRPr="008637A1">
        <w:t xml:space="preserve"> </w:t>
      </w:r>
      <w:proofErr w:type="spellStart"/>
      <w:r w:rsidR="00DE212D" w:rsidRPr="008637A1">
        <w:t>aleasă</w:t>
      </w:r>
      <w:proofErr w:type="spellEnd"/>
      <w:r w:rsidR="00DE212D" w:rsidRPr="008637A1">
        <w:t>;</w:t>
      </w:r>
    </w:p>
    <w:p w14:paraId="399A7C8F" w14:textId="77777777" w:rsidR="00DE212D" w:rsidRPr="008637A1" w:rsidRDefault="00DE212D" w:rsidP="008637A1">
      <w:pPr>
        <w:pStyle w:val="NoSpacing"/>
        <w:jc w:val="both"/>
      </w:pPr>
    </w:p>
    <w:p w14:paraId="76A9409B" w14:textId="2B40793C" w:rsidR="00DE212D" w:rsidRDefault="008637A1" w:rsidP="008637A1">
      <w:pPr>
        <w:pStyle w:val="NoSpacing"/>
        <w:jc w:val="both"/>
      </w:pPr>
      <w:r>
        <w:t xml:space="preserve">4. </w:t>
      </w:r>
      <w:proofErr w:type="spellStart"/>
      <w:r w:rsidR="00DE212D" w:rsidRPr="008637A1">
        <w:t>Planuri</w:t>
      </w:r>
      <w:proofErr w:type="spellEnd"/>
      <w:r w:rsidR="00DE212D" w:rsidRPr="008637A1">
        <w:t xml:space="preserve"> de </w:t>
      </w:r>
      <w:proofErr w:type="spellStart"/>
      <w:r w:rsidR="00DE212D" w:rsidRPr="008637A1">
        <w:t>carieră</w:t>
      </w:r>
      <w:proofErr w:type="spellEnd"/>
      <w:r w:rsidR="00DE212D" w:rsidRPr="008637A1">
        <w:t xml:space="preserve">: </w:t>
      </w:r>
      <w:proofErr w:type="spellStart"/>
      <w:r w:rsidR="00DE212D" w:rsidRPr="008637A1">
        <w:t>în</w:t>
      </w:r>
      <w:proofErr w:type="spellEnd"/>
      <w:r w:rsidR="00DE212D" w:rsidRPr="008637A1">
        <w:t xml:space="preserve"> </w:t>
      </w:r>
      <w:proofErr w:type="spellStart"/>
      <w:proofErr w:type="gramStart"/>
      <w:r w:rsidR="00DE212D" w:rsidRPr="008637A1">
        <w:t>ce</w:t>
      </w:r>
      <w:proofErr w:type="spellEnd"/>
      <w:proofErr w:type="gramEnd"/>
      <w:r w:rsidR="00DE212D" w:rsidRPr="008637A1">
        <w:t xml:space="preserve"> </w:t>
      </w:r>
      <w:proofErr w:type="spellStart"/>
      <w:r w:rsidR="00DE212D" w:rsidRPr="008637A1">
        <w:t>domeniu</w:t>
      </w:r>
      <w:proofErr w:type="spellEnd"/>
      <w:r w:rsidR="00DE212D" w:rsidRPr="008637A1">
        <w:t xml:space="preserve"> </w:t>
      </w:r>
      <w:proofErr w:type="spellStart"/>
      <w:r w:rsidR="00DE212D" w:rsidRPr="008637A1">
        <w:t>şi</w:t>
      </w:r>
      <w:proofErr w:type="spellEnd"/>
      <w:r w:rsidR="00DE212D" w:rsidRPr="008637A1">
        <w:t xml:space="preserve"> </w:t>
      </w:r>
      <w:proofErr w:type="spellStart"/>
      <w:r w:rsidR="00DE212D" w:rsidRPr="008637A1">
        <w:t>unde</w:t>
      </w:r>
      <w:proofErr w:type="spellEnd"/>
      <w:r w:rsidR="00DE212D" w:rsidRPr="008637A1">
        <w:t xml:space="preserve"> (</w:t>
      </w:r>
      <w:proofErr w:type="spellStart"/>
      <w:r w:rsidR="00DE212D" w:rsidRPr="008637A1">
        <w:t>în</w:t>
      </w:r>
      <w:proofErr w:type="spellEnd"/>
      <w:r w:rsidR="00DE212D" w:rsidRPr="008637A1">
        <w:t xml:space="preserve"> </w:t>
      </w:r>
      <w:proofErr w:type="spellStart"/>
      <w:r w:rsidR="00DE212D" w:rsidRPr="008637A1">
        <w:t>ţară</w:t>
      </w:r>
      <w:proofErr w:type="spellEnd"/>
      <w:r w:rsidR="00DE212D" w:rsidRPr="008637A1">
        <w:t xml:space="preserve"> </w:t>
      </w:r>
      <w:proofErr w:type="spellStart"/>
      <w:r w:rsidR="00DE212D" w:rsidRPr="008637A1">
        <w:t>sau</w:t>
      </w:r>
      <w:proofErr w:type="spellEnd"/>
      <w:r w:rsidR="00DE212D" w:rsidRPr="008637A1">
        <w:t xml:space="preserve"> </w:t>
      </w:r>
      <w:proofErr w:type="spellStart"/>
      <w:r w:rsidR="00DE212D" w:rsidRPr="008637A1">
        <w:t>în</w:t>
      </w:r>
      <w:proofErr w:type="spellEnd"/>
      <w:r w:rsidR="00DE212D" w:rsidRPr="008637A1">
        <w:t xml:space="preserve"> </w:t>
      </w:r>
      <w:proofErr w:type="spellStart"/>
      <w:r w:rsidR="00DE212D" w:rsidRPr="008637A1">
        <w:t>străinătate</w:t>
      </w:r>
      <w:proofErr w:type="spellEnd"/>
      <w:r w:rsidR="00DE212D" w:rsidRPr="008637A1">
        <w:t xml:space="preserve">) </w:t>
      </w:r>
      <w:proofErr w:type="spellStart"/>
      <w:r w:rsidR="00DE212D" w:rsidRPr="008637A1">
        <w:t>candidatul</w:t>
      </w:r>
      <w:proofErr w:type="spellEnd"/>
      <w:r w:rsidR="00DE212D" w:rsidRPr="008637A1">
        <w:t xml:space="preserve"> </w:t>
      </w:r>
      <w:proofErr w:type="spellStart"/>
      <w:r w:rsidR="00DE212D" w:rsidRPr="008637A1">
        <w:t>ar</w:t>
      </w:r>
      <w:proofErr w:type="spellEnd"/>
      <w:r w:rsidR="00DE212D" w:rsidRPr="008637A1">
        <w:t xml:space="preserve"> </w:t>
      </w:r>
      <w:proofErr w:type="spellStart"/>
      <w:r w:rsidR="00DE212D" w:rsidRPr="008637A1">
        <w:t>dori</w:t>
      </w:r>
      <w:proofErr w:type="spellEnd"/>
      <w:r w:rsidR="00DE212D" w:rsidRPr="008637A1">
        <w:t xml:space="preserve"> </w:t>
      </w:r>
      <w:proofErr w:type="spellStart"/>
      <w:r w:rsidR="00DE212D" w:rsidRPr="008637A1">
        <w:t>să</w:t>
      </w:r>
      <w:proofErr w:type="spellEnd"/>
      <w:r w:rsidR="00DE212D" w:rsidRPr="008637A1">
        <w:t xml:space="preserve"> </w:t>
      </w:r>
      <w:proofErr w:type="spellStart"/>
      <w:r w:rsidR="00DE212D" w:rsidRPr="008637A1">
        <w:t>profes</w:t>
      </w:r>
      <w:r>
        <w:t>eze</w:t>
      </w:r>
      <w:proofErr w:type="spellEnd"/>
      <w:r>
        <w:t>;</w:t>
      </w:r>
    </w:p>
    <w:p w14:paraId="6EB19611" w14:textId="77777777" w:rsidR="008637A1" w:rsidRPr="008637A1" w:rsidRDefault="008637A1" w:rsidP="008637A1">
      <w:pPr>
        <w:pStyle w:val="NoSpacing"/>
        <w:jc w:val="both"/>
      </w:pPr>
    </w:p>
    <w:p w14:paraId="56205F29" w14:textId="572CFB68" w:rsidR="00DE212D" w:rsidRDefault="008637A1" w:rsidP="008637A1">
      <w:pPr>
        <w:pStyle w:val="NoSpacing"/>
        <w:jc w:val="both"/>
      </w:pPr>
      <w:r>
        <w:t xml:space="preserve">5. </w:t>
      </w:r>
      <w:proofErr w:type="spellStart"/>
      <w:r w:rsidR="00DE212D" w:rsidRPr="008637A1">
        <w:t>Alte</w:t>
      </w:r>
      <w:proofErr w:type="spellEnd"/>
      <w:r w:rsidR="00DE212D" w:rsidRPr="008637A1">
        <w:t xml:space="preserve"> motive </w:t>
      </w:r>
      <w:proofErr w:type="spellStart"/>
      <w:r w:rsidR="00DE212D" w:rsidRPr="008637A1">
        <w:t>pe</w:t>
      </w:r>
      <w:proofErr w:type="spellEnd"/>
      <w:r w:rsidR="00DE212D" w:rsidRPr="008637A1">
        <w:t xml:space="preserve"> </w:t>
      </w:r>
      <w:proofErr w:type="spellStart"/>
      <w:r w:rsidR="00DE212D" w:rsidRPr="008637A1">
        <w:t>baza</w:t>
      </w:r>
      <w:proofErr w:type="spellEnd"/>
      <w:r w:rsidR="00DE212D" w:rsidRPr="008637A1">
        <w:t xml:space="preserve"> </w:t>
      </w:r>
      <w:proofErr w:type="spellStart"/>
      <w:r w:rsidR="00DE212D" w:rsidRPr="008637A1">
        <w:t>cărora</w:t>
      </w:r>
      <w:proofErr w:type="spellEnd"/>
      <w:r w:rsidR="00DE212D" w:rsidRPr="008637A1">
        <w:t xml:space="preserve"> </w:t>
      </w:r>
      <w:proofErr w:type="spellStart"/>
      <w:r w:rsidR="00DE212D" w:rsidRPr="008637A1">
        <w:t>autorul</w:t>
      </w:r>
      <w:proofErr w:type="spellEnd"/>
      <w:r w:rsidR="00DE212D" w:rsidRPr="008637A1">
        <w:t xml:space="preserve"> </w:t>
      </w:r>
      <w:proofErr w:type="spellStart"/>
      <w:r w:rsidR="00DE212D" w:rsidRPr="008637A1">
        <w:t>scrisorii</w:t>
      </w:r>
      <w:proofErr w:type="spellEnd"/>
      <w:r w:rsidR="00DE212D" w:rsidRPr="008637A1">
        <w:t xml:space="preserve"> de </w:t>
      </w:r>
      <w:proofErr w:type="spellStart"/>
      <w:r w:rsidR="00DE212D" w:rsidRPr="008637A1">
        <w:t>motivaţie</w:t>
      </w:r>
      <w:proofErr w:type="spellEnd"/>
      <w:r w:rsidR="00DE212D" w:rsidRPr="008637A1">
        <w:t xml:space="preserve"> </w:t>
      </w:r>
      <w:proofErr w:type="spellStart"/>
      <w:r w:rsidR="00DE212D" w:rsidRPr="008637A1">
        <w:t>consideră</w:t>
      </w:r>
      <w:proofErr w:type="spellEnd"/>
      <w:r w:rsidR="00DE212D" w:rsidRPr="008637A1">
        <w:t xml:space="preserve"> </w:t>
      </w:r>
      <w:proofErr w:type="spellStart"/>
      <w:r w:rsidR="00DE212D" w:rsidRPr="008637A1">
        <w:t>că</w:t>
      </w:r>
      <w:proofErr w:type="spellEnd"/>
      <w:r w:rsidR="00DE212D" w:rsidRPr="008637A1">
        <w:t xml:space="preserve"> </w:t>
      </w:r>
      <w:proofErr w:type="spellStart"/>
      <w:proofErr w:type="gramStart"/>
      <w:r w:rsidR="00DE212D" w:rsidRPr="008637A1">
        <w:t>este</w:t>
      </w:r>
      <w:proofErr w:type="spellEnd"/>
      <w:proofErr w:type="gramEnd"/>
      <w:r w:rsidR="00DE212D" w:rsidRPr="008637A1">
        <w:t xml:space="preserve"> </w:t>
      </w:r>
      <w:proofErr w:type="spellStart"/>
      <w:r w:rsidR="00DE212D" w:rsidRPr="008637A1">
        <w:t>candidatul</w:t>
      </w:r>
      <w:proofErr w:type="spellEnd"/>
      <w:r w:rsidR="00DE212D" w:rsidRPr="008637A1">
        <w:t xml:space="preserve"> </w:t>
      </w:r>
      <w:proofErr w:type="spellStart"/>
      <w:r w:rsidR="00DE212D" w:rsidRPr="008637A1">
        <w:t>potrivit</w:t>
      </w:r>
      <w:proofErr w:type="spellEnd"/>
      <w:r w:rsidR="00DE212D" w:rsidRPr="008637A1">
        <w:t xml:space="preserve"> </w:t>
      </w:r>
      <w:proofErr w:type="spellStart"/>
      <w:r w:rsidR="00DE212D" w:rsidRPr="008637A1">
        <w:t>pentru</w:t>
      </w:r>
      <w:proofErr w:type="spellEnd"/>
      <w:r w:rsidR="00DE212D" w:rsidRPr="008637A1">
        <w:t xml:space="preserve"> </w:t>
      </w:r>
      <w:proofErr w:type="spellStart"/>
      <w:r w:rsidR="00DE212D" w:rsidRPr="008637A1">
        <w:t>Facultatea</w:t>
      </w:r>
      <w:proofErr w:type="spellEnd"/>
      <w:r w:rsidR="00DE212D" w:rsidRPr="008637A1">
        <w:t xml:space="preserve"> de </w:t>
      </w:r>
      <w:proofErr w:type="spellStart"/>
      <w:r w:rsidR="00DE212D" w:rsidRPr="008637A1">
        <w:t>Studii</w:t>
      </w:r>
      <w:proofErr w:type="spellEnd"/>
      <w:r w:rsidR="00DE212D" w:rsidRPr="008637A1">
        <w:t xml:space="preserve"> </w:t>
      </w:r>
      <w:proofErr w:type="spellStart"/>
      <w:r w:rsidR="00DE212D" w:rsidRPr="008637A1">
        <w:t>Europene</w:t>
      </w:r>
      <w:proofErr w:type="spellEnd"/>
      <w:r w:rsidR="00DE212D" w:rsidRPr="008637A1">
        <w:t xml:space="preserve"> </w:t>
      </w:r>
      <w:proofErr w:type="spellStart"/>
      <w:r w:rsidR="00DE212D" w:rsidRPr="008637A1">
        <w:t>sau</w:t>
      </w:r>
      <w:proofErr w:type="spellEnd"/>
      <w:r w:rsidR="00DE212D" w:rsidRPr="008637A1">
        <w:t xml:space="preserve"> </w:t>
      </w:r>
      <w:proofErr w:type="spellStart"/>
      <w:r w:rsidR="00DE212D" w:rsidRPr="008637A1">
        <w:t>specializare</w:t>
      </w:r>
      <w:proofErr w:type="spellEnd"/>
      <w:r w:rsidR="003706F6">
        <w:t>;</w:t>
      </w:r>
    </w:p>
    <w:p w14:paraId="40B3DD39" w14:textId="4EC226D6" w:rsidR="003706F6" w:rsidRPr="003706F6" w:rsidRDefault="003706F6" w:rsidP="003706F6">
      <w:pPr>
        <w:pStyle w:val="NoSpacing"/>
        <w:ind w:firstLine="720"/>
        <w:jc w:val="both"/>
        <w:rPr>
          <w:i/>
        </w:rPr>
      </w:pPr>
      <w:proofErr w:type="spellStart"/>
      <w:r w:rsidRPr="003706F6">
        <w:rPr>
          <w:i/>
        </w:rPr>
        <w:t>Dimensiune</w:t>
      </w:r>
      <w:proofErr w:type="spellEnd"/>
      <w:r w:rsidRPr="003706F6">
        <w:rPr>
          <w:i/>
        </w:rPr>
        <w:t xml:space="preserve"> </w:t>
      </w:r>
      <w:proofErr w:type="spellStart"/>
      <w:r w:rsidRPr="003706F6">
        <w:rPr>
          <w:i/>
        </w:rPr>
        <w:t>recomandată</w:t>
      </w:r>
      <w:proofErr w:type="spellEnd"/>
      <w:r w:rsidRPr="003706F6">
        <w:rPr>
          <w:i/>
        </w:rPr>
        <w:t xml:space="preserve"> </w:t>
      </w:r>
      <w:proofErr w:type="spellStart"/>
      <w:r w:rsidRPr="003706F6">
        <w:rPr>
          <w:i/>
        </w:rPr>
        <w:t>pentru</w:t>
      </w:r>
      <w:proofErr w:type="spellEnd"/>
      <w:r w:rsidRPr="003706F6">
        <w:rPr>
          <w:i/>
        </w:rPr>
        <w:t xml:space="preserve"> </w:t>
      </w:r>
      <w:proofErr w:type="spellStart"/>
      <w:r w:rsidRPr="003706F6">
        <w:rPr>
          <w:i/>
        </w:rPr>
        <w:t>scrisoarea</w:t>
      </w:r>
      <w:proofErr w:type="spellEnd"/>
      <w:r w:rsidRPr="003706F6">
        <w:rPr>
          <w:i/>
        </w:rPr>
        <w:t xml:space="preserve"> de </w:t>
      </w:r>
      <w:proofErr w:type="spellStart"/>
      <w:r w:rsidRPr="003706F6">
        <w:rPr>
          <w:i/>
        </w:rPr>
        <w:t>motivaţie</w:t>
      </w:r>
      <w:proofErr w:type="spellEnd"/>
      <w:r w:rsidRPr="003706F6">
        <w:rPr>
          <w:i/>
        </w:rPr>
        <w:t xml:space="preserve">: 1-2 </w:t>
      </w:r>
      <w:proofErr w:type="spellStart"/>
      <w:r w:rsidRPr="003706F6">
        <w:rPr>
          <w:i/>
        </w:rPr>
        <w:t>pagini</w:t>
      </w:r>
      <w:proofErr w:type="spellEnd"/>
      <w:r w:rsidRPr="003706F6">
        <w:rPr>
          <w:i/>
        </w:rPr>
        <w:t>.</w:t>
      </w:r>
    </w:p>
    <w:p w14:paraId="32EF949E" w14:textId="77777777" w:rsidR="00DE212D" w:rsidRPr="003706F6" w:rsidRDefault="00DE212D" w:rsidP="008637A1">
      <w:pPr>
        <w:pStyle w:val="NoSpacing"/>
        <w:jc w:val="both"/>
        <w:rPr>
          <w:i/>
        </w:rPr>
      </w:pPr>
    </w:p>
    <w:p w14:paraId="2B3D71EF" w14:textId="77777777" w:rsidR="00DE212D" w:rsidRPr="00DE212D" w:rsidRDefault="00DE212D" w:rsidP="00DE212D">
      <w:pPr>
        <w:pStyle w:val="NoSpacing"/>
        <w:rPr>
          <w:lang w:val="es-ES"/>
        </w:rPr>
      </w:pPr>
    </w:p>
    <w:p w14:paraId="6F48975E" w14:textId="77777777" w:rsidR="00DE212D" w:rsidRPr="003706F6" w:rsidRDefault="00DE212D" w:rsidP="00DE212D">
      <w:pPr>
        <w:pStyle w:val="NoSpacing"/>
        <w:rPr>
          <w:b/>
          <w:lang w:val="es-ES"/>
        </w:rPr>
      </w:pPr>
      <w:proofErr w:type="spellStart"/>
      <w:r w:rsidRPr="003706F6">
        <w:rPr>
          <w:b/>
          <w:lang w:val="es-ES"/>
        </w:rPr>
        <w:t>Comisia</w:t>
      </w:r>
      <w:proofErr w:type="spellEnd"/>
      <w:r w:rsidRPr="003706F6">
        <w:rPr>
          <w:b/>
          <w:lang w:val="es-ES"/>
        </w:rPr>
        <w:t xml:space="preserve"> de </w:t>
      </w:r>
      <w:proofErr w:type="spellStart"/>
      <w:r w:rsidRPr="003706F6">
        <w:rPr>
          <w:b/>
          <w:lang w:val="es-ES"/>
        </w:rPr>
        <w:t>admitere</w:t>
      </w:r>
      <w:proofErr w:type="spellEnd"/>
      <w:r w:rsidRPr="003706F6">
        <w:rPr>
          <w:b/>
          <w:lang w:val="es-ES"/>
        </w:rPr>
        <w:t>:</w:t>
      </w:r>
    </w:p>
    <w:p w14:paraId="4EE3DE2B" w14:textId="77777777" w:rsidR="00DE212D" w:rsidRPr="00DE212D" w:rsidRDefault="00DE212D" w:rsidP="00DE212D">
      <w:pPr>
        <w:pStyle w:val="NoSpacing"/>
        <w:rPr>
          <w:lang w:val="es-ES"/>
        </w:rPr>
      </w:pPr>
      <w:proofErr w:type="spellStart"/>
      <w:r w:rsidRPr="00DE212D">
        <w:rPr>
          <w:lang w:val="es-ES"/>
        </w:rPr>
        <w:t>Calificativ</w:t>
      </w:r>
      <w:proofErr w:type="spellEnd"/>
      <w:r w:rsidRPr="00DE212D">
        <w:rPr>
          <w:lang w:val="es-ES"/>
        </w:rPr>
        <w:t xml:space="preserve">: </w:t>
      </w:r>
      <w:proofErr w:type="spellStart"/>
      <w:r w:rsidRPr="00DE212D">
        <w:rPr>
          <w:lang w:val="es-ES"/>
        </w:rPr>
        <w:t>admis</w:t>
      </w:r>
      <w:proofErr w:type="spellEnd"/>
      <w:r w:rsidRPr="00DE212D">
        <w:rPr>
          <w:lang w:val="es-ES"/>
        </w:rPr>
        <w:t>/</w:t>
      </w:r>
      <w:proofErr w:type="spellStart"/>
      <w:r w:rsidRPr="00DE212D">
        <w:rPr>
          <w:lang w:val="es-ES"/>
        </w:rPr>
        <w:t>respins</w:t>
      </w:r>
      <w:proofErr w:type="spellEnd"/>
    </w:p>
    <w:p w14:paraId="16CEFC8D" w14:textId="77777777" w:rsidR="00DE212D" w:rsidRPr="00DE212D" w:rsidRDefault="00DE212D" w:rsidP="00DE212D">
      <w:pPr>
        <w:pStyle w:val="NoSpacing"/>
        <w:rPr>
          <w:lang w:val="es-ES"/>
        </w:rPr>
      </w:pPr>
    </w:p>
    <w:p w14:paraId="1DBB7A67" w14:textId="77777777" w:rsidR="00DE212D" w:rsidRPr="003706F6" w:rsidRDefault="00DE212D" w:rsidP="00DE212D">
      <w:pPr>
        <w:pStyle w:val="NoSpacing"/>
        <w:rPr>
          <w:b/>
          <w:lang w:val="es-ES"/>
        </w:rPr>
      </w:pPr>
      <w:proofErr w:type="spellStart"/>
      <w:r w:rsidRPr="003706F6">
        <w:rPr>
          <w:b/>
          <w:lang w:val="es-ES"/>
        </w:rPr>
        <w:t>Criterii</w:t>
      </w:r>
      <w:proofErr w:type="spellEnd"/>
      <w:r w:rsidRPr="003706F6">
        <w:rPr>
          <w:b/>
          <w:lang w:val="es-ES"/>
        </w:rPr>
        <w:t xml:space="preserve"> de </w:t>
      </w:r>
      <w:proofErr w:type="spellStart"/>
      <w:r w:rsidRPr="003706F6">
        <w:rPr>
          <w:b/>
          <w:lang w:val="es-ES"/>
        </w:rPr>
        <w:t>admitere</w:t>
      </w:r>
      <w:proofErr w:type="spellEnd"/>
    </w:p>
    <w:p w14:paraId="3C537857" w14:textId="77777777" w:rsidR="00DE212D" w:rsidRPr="00DE212D" w:rsidRDefault="00DE212D" w:rsidP="00DE212D">
      <w:pPr>
        <w:pStyle w:val="NoSpacing"/>
        <w:rPr>
          <w:lang w:val="es-ES"/>
        </w:rPr>
      </w:pPr>
    </w:p>
    <w:p w14:paraId="7995D4B9" w14:textId="494C7FD6" w:rsidR="00DE212D" w:rsidRPr="00DE212D" w:rsidRDefault="00DE212D" w:rsidP="003706F6">
      <w:pPr>
        <w:pStyle w:val="NoSpacing"/>
        <w:ind w:firstLine="720"/>
        <w:jc w:val="both"/>
        <w:rPr>
          <w:lang w:val="es-ES"/>
        </w:rPr>
      </w:pPr>
      <w:r>
        <w:rPr>
          <w:lang w:val="es-ES"/>
        </w:rPr>
        <w:t>1.</w:t>
      </w:r>
      <w:r w:rsidRPr="00DE212D">
        <w:t xml:space="preserve"> </w:t>
      </w:r>
      <w:r w:rsidR="002809B6">
        <w:t>M</w:t>
      </w:r>
      <w:r w:rsidRPr="00DE212D">
        <w:t xml:space="preserve">edia </w:t>
      </w:r>
      <w:proofErr w:type="spellStart"/>
      <w:r w:rsidRPr="00DE212D">
        <w:t>aritmetică</w:t>
      </w:r>
      <w:proofErr w:type="spellEnd"/>
      <w:r w:rsidRPr="00DE212D">
        <w:t xml:space="preserve"> </w:t>
      </w:r>
      <w:proofErr w:type="spellStart"/>
      <w:r w:rsidRPr="00DE212D">
        <w:rPr>
          <w:lang w:val="es-ES"/>
        </w:rPr>
        <w:t>cu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patru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zecimale</w:t>
      </w:r>
      <w:proofErr w:type="spellEnd"/>
      <w:r w:rsidRPr="00DE212D">
        <w:rPr>
          <w:lang w:val="es-ES"/>
        </w:rPr>
        <w:t xml:space="preserve"> a </w:t>
      </w:r>
      <w:proofErr w:type="spellStart"/>
      <w:r w:rsidRPr="00DE212D">
        <w:rPr>
          <w:lang w:val="es-ES"/>
        </w:rPr>
        <w:t>oricăror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două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probe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scrise</w:t>
      </w:r>
      <w:proofErr w:type="spellEnd"/>
      <w:r w:rsidRPr="00DE212D">
        <w:rPr>
          <w:lang w:val="es-ES"/>
        </w:rPr>
        <w:t xml:space="preserve"> de la </w:t>
      </w:r>
      <w:proofErr w:type="spellStart"/>
      <w:r w:rsidRPr="00DE212D">
        <w:rPr>
          <w:lang w:val="es-ES"/>
        </w:rPr>
        <w:t>examenul</w:t>
      </w:r>
      <w:proofErr w:type="spellEnd"/>
      <w:r w:rsidRPr="00DE212D">
        <w:rPr>
          <w:lang w:val="es-ES"/>
        </w:rPr>
        <w:t xml:space="preserve"> de </w:t>
      </w:r>
      <w:proofErr w:type="spellStart"/>
      <w:r w:rsidRPr="00DE212D">
        <w:rPr>
          <w:lang w:val="es-ES"/>
        </w:rPr>
        <w:t>bacalaureat</w:t>
      </w:r>
      <w:proofErr w:type="spellEnd"/>
      <w:r w:rsidRPr="00DE212D">
        <w:rPr>
          <w:lang w:val="es-ES"/>
        </w:rPr>
        <w:t xml:space="preserve">, la </w:t>
      </w:r>
      <w:proofErr w:type="spellStart"/>
      <w:r w:rsidRPr="00DE212D">
        <w:rPr>
          <w:lang w:val="es-ES"/>
        </w:rPr>
        <w:t>alegerea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candidatului</w:t>
      </w:r>
      <w:proofErr w:type="spellEnd"/>
      <w:r w:rsidRPr="00DE212D">
        <w:rPr>
          <w:lang w:val="es-ES"/>
        </w:rPr>
        <w:t xml:space="preserve"> (100 %)</w:t>
      </w:r>
      <w:r>
        <w:rPr>
          <w:lang w:val="es-ES"/>
        </w:rPr>
        <w:t xml:space="preserve">. </w:t>
      </w:r>
      <w:proofErr w:type="spellStart"/>
      <w:r>
        <w:rPr>
          <w:lang w:val="es-ES"/>
        </w:rPr>
        <w:t>Indic</w:t>
      </w:r>
      <w:r w:rsidR="002809B6">
        <w:rPr>
          <w:lang w:val="es-ES"/>
        </w:rPr>
        <w:t>aţi</w:t>
      </w:r>
      <w:proofErr w:type="spellEnd"/>
      <w:r>
        <w:rPr>
          <w:lang w:val="es-ES"/>
        </w:rPr>
        <w:t xml:space="preserve"> cele </w:t>
      </w:r>
      <w:proofErr w:type="spellStart"/>
      <w:r>
        <w:rPr>
          <w:lang w:val="es-ES"/>
        </w:rPr>
        <w:t>două</w:t>
      </w:r>
      <w:proofErr w:type="spellEnd"/>
      <w:r>
        <w:rPr>
          <w:lang w:val="es-ES"/>
        </w:rPr>
        <w:t xml:space="preserve"> note</w:t>
      </w:r>
      <w:r w:rsidR="007530D2">
        <w:rPr>
          <w:lang w:val="es-ES"/>
        </w:rPr>
        <w:t>………</w:t>
      </w:r>
    </w:p>
    <w:p w14:paraId="2C8593A1" w14:textId="13731330" w:rsidR="00DE212D" w:rsidRPr="00DE212D" w:rsidRDefault="003706F6" w:rsidP="003706F6">
      <w:pPr>
        <w:pStyle w:val="NoSpacing"/>
        <w:jc w:val="both"/>
        <w:rPr>
          <w:lang w:val="es-ES"/>
        </w:rPr>
      </w:pPr>
      <w:r>
        <w:rPr>
          <w:lang w:val="es-ES"/>
        </w:rPr>
        <w:tab/>
      </w:r>
      <w:r w:rsidR="00DE212D">
        <w:rPr>
          <w:lang w:val="es-ES"/>
        </w:rPr>
        <w:t xml:space="preserve">2. </w:t>
      </w:r>
      <w:proofErr w:type="spellStart"/>
      <w:r w:rsidR="00DE212D" w:rsidRPr="00DE212D">
        <w:rPr>
          <w:lang w:val="es-ES"/>
        </w:rPr>
        <w:t>Scrisoare</w:t>
      </w:r>
      <w:proofErr w:type="spellEnd"/>
      <w:r w:rsidR="00DE212D" w:rsidRPr="00DE212D">
        <w:rPr>
          <w:lang w:val="es-ES"/>
        </w:rPr>
        <w:t xml:space="preserve"> de </w:t>
      </w:r>
      <w:proofErr w:type="spellStart"/>
      <w:r w:rsidR="00DE212D" w:rsidRPr="00DE212D">
        <w:rPr>
          <w:lang w:val="es-ES"/>
        </w:rPr>
        <w:t>motivaţie</w:t>
      </w:r>
      <w:proofErr w:type="spellEnd"/>
      <w:r w:rsidR="00DE212D" w:rsidRPr="00DE212D">
        <w:rPr>
          <w:lang w:val="es-ES"/>
        </w:rPr>
        <w:t xml:space="preserve">  (</w:t>
      </w:r>
      <w:proofErr w:type="spellStart"/>
      <w:r w:rsidR="00DE212D" w:rsidRPr="00DE212D">
        <w:rPr>
          <w:lang w:val="es-ES"/>
        </w:rPr>
        <w:t>admis</w:t>
      </w:r>
      <w:proofErr w:type="spellEnd"/>
      <w:r w:rsidR="00DE212D" w:rsidRPr="00DE212D">
        <w:rPr>
          <w:lang w:val="es-ES"/>
        </w:rPr>
        <w:t>/</w:t>
      </w:r>
      <w:proofErr w:type="spellStart"/>
      <w:r w:rsidR="00DE212D" w:rsidRPr="00DE212D">
        <w:rPr>
          <w:lang w:val="es-ES"/>
        </w:rPr>
        <w:t>respins</w:t>
      </w:r>
      <w:proofErr w:type="spellEnd"/>
      <w:r w:rsidR="00DE212D" w:rsidRPr="00DE212D">
        <w:rPr>
          <w:lang w:val="es-ES"/>
        </w:rPr>
        <w:t>)</w:t>
      </w:r>
    </w:p>
    <w:p w14:paraId="1B7D5EB5" w14:textId="77777777" w:rsidR="00DE212D" w:rsidRPr="00DE212D" w:rsidRDefault="00DE212D" w:rsidP="003706F6">
      <w:pPr>
        <w:pStyle w:val="NoSpacing"/>
        <w:ind w:firstLine="720"/>
        <w:jc w:val="both"/>
        <w:rPr>
          <w:lang w:val="es-ES"/>
        </w:rPr>
      </w:pPr>
      <w:proofErr w:type="spellStart"/>
      <w:r w:rsidRPr="00DE212D">
        <w:rPr>
          <w:lang w:val="es-ES"/>
        </w:rPr>
        <w:t>Scrisoarea</w:t>
      </w:r>
      <w:proofErr w:type="spellEnd"/>
      <w:r w:rsidRPr="00DE212D">
        <w:rPr>
          <w:lang w:val="es-ES"/>
        </w:rPr>
        <w:t xml:space="preserve"> se va </w:t>
      </w:r>
      <w:proofErr w:type="spellStart"/>
      <w:r w:rsidRPr="00DE212D">
        <w:rPr>
          <w:lang w:val="es-ES"/>
        </w:rPr>
        <w:t>încărca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în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contul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can</w:t>
      </w:r>
      <w:bookmarkStart w:id="0" w:name="_GoBack"/>
      <w:bookmarkEnd w:id="0"/>
      <w:r w:rsidRPr="00DE212D">
        <w:rPr>
          <w:lang w:val="es-ES"/>
        </w:rPr>
        <w:t>didatului</w:t>
      </w:r>
      <w:proofErr w:type="spellEnd"/>
      <w:r w:rsidRPr="00DE212D">
        <w:rPr>
          <w:lang w:val="es-ES"/>
        </w:rPr>
        <w:t xml:space="preserve"> (</w:t>
      </w:r>
      <w:proofErr w:type="spellStart"/>
      <w:r w:rsidRPr="00DE212D">
        <w:rPr>
          <w:lang w:val="es-ES"/>
        </w:rPr>
        <w:t>format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pdf</w:t>
      </w:r>
      <w:proofErr w:type="spellEnd"/>
      <w:r w:rsidRPr="00DE212D">
        <w:rPr>
          <w:lang w:val="es-ES"/>
        </w:rPr>
        <w:t xml:space="preserve">, JPG </w:t>
      </w:r>
      <w:proofErr w:type="spellStart"/>
      <w:r w:rsidRPr="00DE212D">
        <w:rPr>
          <w:lang w:val="es-ES"/>
        </w:rPr>
        <w:t>sau</w:t>
      </w:r>
      <w:proofErr w:type="spellEnd"/>
      <w:r w:rsidRPr="00DE212D">
        <w:rPr>
          <w:lang w:val="es-ES"/>
        </w:rPr>
        <w:t xml:space="preserve"> PNG) la </w:t>
      </w:r>
      <w:proofErr w:type="spellStart"/>
      <w:r w:rsidRPr="00DE212D">
        <w:rPr>
          <w:lang w:val="es-ES"/>
        </w:rPr>
        <w:t>momentul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înscrierii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şi</w:t>
      </w:r>
      <w:proofErr w:type="spellEnd"/>
      <w:r w:rsidRPr="00DE212D">
        <w:rPr>
          <w:lang w:val="es-ES"/>
        </w:rPr>
        <w:t xml:space="preserve"> se va </w:t>
      </w:r>
      <w:proofErr w:type="spellStart"/>
      <w:r w:rsidRPr="00DE212D">
        <w:rPr>
          <w:lang w:val="es-ES"/>
        </w:rPr>
        <w:t>evalua</w:t>
      </w:r>
      <w:proofErr w:type="spellEnd"/>
      <w:r w:rsidRPr="00DE212D">
        <w:rPr>
          <w:lang w:val="es-ES"/>
        </w:rPr>
        <w:t xml:space="preserve"> de </w:t>
      </w:r>
      <w:proofErr w:type="spellStart"/>
      <w:r w:rsidRPr="00DE212D">
        <w:rPr>
          <w:lang w:val="es-ES"/>
        </w:rPr>
        <w:t>către</w:t>
      </w:r>
      <w:proofErr w:type="spellEnd"/>
      <w:r w:rsidRPr="00DE212D">
        <w:rPr>
          <w:lang w:val="es-ES"/>
        </w:rPr>
        <w:t xml:space="preserve"> o </w:t>
      </w:r>
      <w:proofErr w:type="spellStart"/>
      <w:r w:rsidRPr="00DE212D">
        <w:rPr>
          <w:lang w:val="es-ES"/>
        </w:rPr>
        <w:t>comisie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desemnată</w:t>
      </w:r>
      <w:proofErr w:type="spellEnd"/>
      <w:r w:rsidRPr="00DE212D">
        <w:rPr>
          <w:lang w:val="es-ES"/>
        </w:rPr>
        <w:t xml:space="preserve"> de </w:t>
      </w:r>
      <w:proofErr w:type="spellStart"/>
      <w:r w:rsidRPr="00DE212D">
        <w:rPr>
          <w:lang w:val="es-ES"/>
        </w:rPr>
        <w:t>conducerea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Facultăţii</w:t>
      </w:r>
      <w:proofErr w:type="spellEnd"/>
      <w:r w:rsidRPr="00DE212D">
        <w:rPr>
          <w:lang w:val="es-ES"/>
        </w:rPr>
        <w:t xml:space="preserve"> de </w:t>
      </w:r>
      <w:proofErr w:type="spellStart"/>
      <w:r w:rsidRPr="00DE212D">
        <w:rPr>
          <w:lang w:val="es-ES"/>
        </w:rPr>
        <w:t>Studii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Europene</w:t>
      </w:r>
      <w:proofErr w:type="spellEnd"/>
      <w:r w:rsidRPr="00DE212D">
        <w:rPr>
          <w:lang w:val="es-ES"/>
        </w:rPr>
        <w:t>.</w:t>
      </w:r>
    </w:p>
    <w:p w14:paraId="33A709B7" w14:textId="77777777" w:rsidR="00DE212D" w:rsidRPr="00DE212D" w:rsidRDefault="00DE212D" w:rsidP="003706F6">
      <w:pPr>
        <w:pStyle w:val="NoSpacing"/>
        <w:jc w:val="both"/>
        <w:rPr>
          <w:lang w:val="es-ES"/>
        </w:rPr>
      </w:pPr>
    </w:p>
    <w:p w14:paraId="2A2C81A8" w14:textId="77777777" w:rsidR="00DE212D" w:rsidRPr="00DE212D" w:rsidRDefault="00DE212D" w:rsidP="003706F6">
      <w:pPr>
        <w:pStyle w:val="NoSpacing"/>
        <w:jc w:val="both"/>
        <w:rPr>
          <w:lang w:val="es-ES"/>
        </w:rPr>
      </w:pPr>
    </w:p>
    <w:p w14:paraId="0876CB26" w14:textId="77777777" w:rsidR="00DE212D" w:rsidRPr="00DE212D" w:rsidRDefault="00DE212D" w:rsidP="003706F6">
      <w:pPr>
        <w:pStyle w:val="NoSpacing"/>
        <w:jc w:val="both"/>
        <w:rPr>
          <w:lang w:val="es-ES"/>
        </w:rPr>
      </w:pPr>
    </w:p>
    <w:p w14:paraId="505C1E5C" w14:textId="77777777" w:rsidR="00DE212D" w:rsidRPr="00DE212D" w:rsidRDefault="00DE212D" w:rsidP="00DE212D">
      <w:pPr>
        <w:pStyle w:val="NoSpacing"/>
        <w:rPr>
          <w:lang w:val="es-ES"/>
        </w:rPr>
      </w:pPr>
    </w:p>
    <w:p w14:paraId="79059A0B" w14:textId="77777777" w:rsidR="00DE212D" w:rsidRPr="00DE212D" w:rsidRDefault="00DE212D" w:rsidP="00DE212D">
      <w:pPr>
        <w:pStyle w:val="NoSpacing"/>
        <w:rPr>
          <w:lang w:val="es-ES"/>
        </w:rPr>
      </w:pPr>
    </w:p>
    <w:p w14:paraId="66F3840A" w14:textId="77777777" w:rsidR="00DE212D" w:rsidRPr="00DE212D" w:rsidRDefault="00DE212D" w:rsidP="00DE212D">
      <w:pPr>
        <w:pStyle w:val="NoSpacing"/>
        <w:rPr>
          <w:lang w:val="es-ES"/>
        </w:rPr>
      </w:pPr>
    </w:p>
    <w:p w14:paraId="271D7124" w14:textId="77777777" w:rsidR="00DE212D" w:rsidRPr="00DE212D" w:rsidRDefault="00DE212D" w:rsidP="00DE212D">
      <w:pPr>
        <w:pStyle w:val="NoSpacing"/>
        <w:rPr>
          <w:lang w:val="es-ES"/>
        </w:rPr>
      </w:pPr>
      <w:proofErr w:type="spellStart"/>
      <w:r w:rsidRPr="00DE212D">
        <w:rPr>
          <w:lang w:val="es-ES"/>
        </w:rPr>
        <w:t>Decan</w:t>
      </w:r>
      <w:proofErr w:type="spellEnd"/>
      <w:r w:rsidRPr="00DE212D">
        <w:rPr>
          <w:lang w:val="es-ES"/>
        </w:rPr>
        <w:t>,</w:t>
      </w:r>
    </w:p>
    <w:p w14:paraId="2F8A2F12" w14:textId="77777777" w:rsidR="00DE212D" w:rsidRPr="00DE212D" w:rsidRDefault="00DE212D" w:rsidP="00DE212D">
      <w:pPr>
        <w:pStyle w:val="NoSpacing"/>
        <w:rPr>
          <w:lang w:val="es-ES"/>
        </w:rPr>
      </w:pPr>
    </w:p>
    <w:p w14:paraId="019DE712" w14:textId="0958CDE4" w:rsidR="00DF03B9" w:rsidRPr="003610BA" w:rsidRDefault="00DE212D" w:rsidP="003706F6">
      <w:pPr>
        <w:pStyle w:val="NoSpacing"/>
        <w:rPr>
          <w:lang w:val="es-ES"/>
        </w:rPr>
      </w:pPr>
      <w:r w:rsidRPr="00DE212D">
        <w:rPr>
          <w:lang w:val="es-ES"/>
        </w:rPr>
        <w:t xml:space="preserve">Conf. </w:t>
      </w:r>
      <w:proofErr w:type="spellStart"/>
      <w:r w:rsidRPr="00DE212D">
        <w:rPr>
          <w:lang w:val="es-ES"/>
        </w:rPr>
        <w:t>dr.</w:t>
      </w:r>
      <w:proofErr w:type="spellEnd"/>
      <w:r w:rsidRPr="00DE212D">
        <w:rPr>
          <w:lang w:val="es-ES"/>
        </w:rPr>
        <w:t xml:space="preserve"> </w:t>
      </w:r>
      <w:proofErr w:type="spellStart"/>
      <w:r w:rsidRPr="00DE212D">
        <w:rPr>
          <w:lang w:val="es-ES"/>
        </w:rPr>
        <w:t>Adrian</w:t>
      </w:r>
      <w:proofErr w:type="spellEnd"/>
      <w:r w:rsidRPr="00DE212D">
        <w:rPr>
          <w:lang w:val="es-ES"/>
        </w:rPr>
        <w:t xml:space="preserve">-Gabriel </w:t>
      </w:r>
      <w:proofErr w:type="spellStart"/>
      <w:r w:rsidRPr="00DE212D">
        <w:rPr>
          <w:lang w:val="es-ES"/>
        </w:rPr>
        <w:t>Corpădean</w:t>
      </w:r>
      <w:proofErr w:type="spellEnd"/>
    </w:p>
    <w:sectPr w:rsidR="00DF03B9" w:rsidRPr="003610BA" w:rsidSect="005E6ECE">
      <w:headerReference w:type="default" r:id="rId8"/>
      <w:pgSz w:w="11907" w:h="16839" w:code="9"/>
      <w:pgMar w:top="-2880" w:right="110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AB787" w14:textId="77777777" w:rsidR="00A43E51" w:rsidRDefault="00A43E51" w:rsidP="006A18D1">
      <w:pPr>
        <w:spacing w:after="0" w:line="240" w:lineRule="auto"/>
      </w:pPr>
      <w:r>
        <w:separator/>
      </w:r>
    </w:p>
  </w:endnote>
  <w:endnote w:type="continuationSeparator" w:id="0">
    <w:p w14:paraId="26113905" w14:textId="77777777" w:rsidR="00A43E51" w:rsidRDefault="00A43E51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BA23" w14:textId="77777777" w:rsidR="00A43E51" w:rsidRDefault="00A43E51" w:rsidP="006A18D1">
      <w:pPr>
        <w:spacing w:after="0" w:line="240" w:lineRule="auto"/>
      </w:pPr>
      <w:r>
        <w:separator/>
      </w:r>
    </w:p>
  </w:footnote>
  <w:footnote w:type="continuationSeparator" w:id="0">
    <w:p w14:paraId="3795B815" w14:textId="77777777" w:rsidR="00A43E51" w:rsidRDefault="00A43E51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6246" w14:textId="77777777" w:rsidR="00932BD1" w:rsidRDefault="00DB20FE" w:rsidP="00932BD1">
    <w:pPr>
      <w:pStyle w:val="Header"/>
      <w:ind w:left="-144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CB3CC88" wp14:editId="38BA3D52">
          <wp:simplePos x="0" y="0"/>
          <wp:positionH relativeFrom="column">
            <wp:posOffset>-741045</wp:posOffset>
          </wp:positionH>
          <wp:positionV relativeFrom="paragraph">
            <wp:posOffset>-152400</wp:posOffset>
          </wp:positionV>
          <wp:extent cx="7355840" cy="2381250"/>
          <wp:effectExtent l="0" t="0" r="0" b="0"/>
          <wp:wrapNone/>
          <wp:docPr id="9" name="Picture 9" descr="antet 4 limbi si 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4 limbi si la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0BD">
      <w:t xml:space="preserve"> </w:t>
    </w:r>
  </w:p>
  <w:p w14:paraId="790409EB" w14:textId="77777777" w:rsidR="00B15494" w:rsidRDefault="00DB20FE" w:rsidP="00FB3528">
    <w:pPr>
      <w:pStyle w:val="Header"/>
      <w:ind w:firstLine="4050"/>
      <w:jc w:val="both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CF4A4E" wp14:editId="3A62722B">
              <wp:simplePos x="0" y="0"/>
              <wp:positionH relativeFrom="column">
                <wp:posOffset>3321050</wp:posOffset>
              </wp:positionH>
              <wp:positionV relativeFrom="paragraph">
                <wp:posOffset>948055</wp:posOffset>
              </wp:positionV>
              <wp:extent cx="2828925" cy="8839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3BC7912" w14:textId="77777777" w:rsidR="00DB20FE" w:rsidRPr="00B84493" w:rsidRDefault="00DB20FE" w:rsidP="00DB20FE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  <w:lang w:val="ro-RO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  <w:lang w:val="ro-RO"/>
                            </w:rPr>
                            <w:t>Str.</w:t>
                          </w:r>
                          <w:r w:rsidRPr="00B84493">
                            <w:rPr>
                              <w:color w:val="1F4E79"/>
                              <w:sz w:val="16"/>
                              <w:szCs w:val="16"/>
                              <w:lang w:val="fr-FR"/>
                            </w:rPr>
                            <w:t xml:space="preserve"> Emmanuel de Martonne nr. 1, 400090 Cluj-Napoca</w:t>
                          </w:r>
                        </w:p>
                        <w:p w14:paraId="607D8533" w14:textId="77777777" w:rsidR="00DB20FE" w:rsidRPr="00B84493" w:rsidRDefault="00DB20FE" w:rsidP="00DB20FE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</w:rPr>
                            <w:t>Tel.: 0264-593770</w:t>
                          </w:r>
                        </w:p>
                        <w:p w14:paraId="4A6BD150" w14:textId="77777777" w:rsidR="00DB20FE" w:rsidRPr="00B84493" w:rsidRDefault="00DB20FE" w:rsidP="00DB20FE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</w:rPr>
                            <w:t>Fax: 0264-590251</w:t>
                          </w:r>
                        </w:p>
                        <w:p w14:paraId="2549D776" w14:textId="77777777" w:rsidR="00DB20FE" w:rsidRPr="00B84493" w:rsidRDefault="00DB20FE" w:rsidP="00DB20FE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</w:rPr>
                            <w:t>Email: euro@euro.ubbcluj.ro</w:t>
                          </w:r>
                        </w:p>
                        <w:p w14:paraId="1CDB84D7" w14:textId="77777777" w:rsidR="00DB20FE" w:rsidRPr="00B84493" w:rsidRDefault="00DB20FE" w:rsidP="00DB20FE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</w:rPr>
                            <w:t>Web: euro.ubbcluj.ro</w:t>
                          </w:r>
                        </w:p>
                        <w:p w14:paraId="2C83DDB6" w14:textId="77777777" w:rsidR="00DB20FE" w:rsidRPr="00157B1E" w:rsidRDefault="00DB20FE" w:rsidP="00DB20FE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59DD4C08" w14:textId="77777777" w:rsidR="00DB20FE" w:rsidRPr="005E6ECE" w:rsidRDefault="00DB20FE" w:rsidP="00DB20FE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F4A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61.5pt;margin-top:74.65pt;width:222.75pt;height:6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" filled="f" stroked="f">
              <v:textbox>
                <w:txbxContent>
                  <w:p w14:paraId="33BC7912" w14:textId="77777777" w:rsidR="00DB20FE" w:rsidRPr="00B84493" w:rsidRDefault="00DB20FE" w:rsidP="00DB20FE">
                    <w:pPr>
                      <w:spacing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  <w:lang w:val="ro-RO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  <w:lang w:val="ro-RO"/>
                      </w:rPr>
                      <w:t>Str.</w:t>
                    </w:r>
                    <w:r w:rsidRPr="00B84493">
                      <w:rPr>
                        <w:color w:val="1F4E79"/>
                        <w:sz w:val="16"/>
                        <w:szCs w:val="16"/>
                        <w:lang w:val="fr-FR"/>
                      </w:rPr>
                      <w:t xml:space="preserve"> Emmanuel de Martonne nr. 1, 400090 Cluj-Napoca</w:t>
                    </w:r>
                  </w:p>
                  <w:p w14:paraId="607D8533" w14:textId="77777777" w:rsidR="00DB20FE" w:rsidRPr="00B84493" w:rsidRDefault="00DB20FE" w:rsidP="00DB20FE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</w:rPr>
                      <w:t>Tel.: 0264-593770</w:t>
                    </w:r>
                  </w:p>
                  <w:p w14:paraId="4A6BD150" w14:textId="77777777" w:rsidR="00DB20FE" w:rsidRPr="00B84493" w:rsidRDefault="00DB20FE" w:rsidP="00DB20FE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</w:rPr>
                      <w:t>Fax: 0264-590251</w:t>
                    </w:r>
                  </w:p>
                  <w:p w14:paraId="2549D776" w14:textId="77777777" w:rsidR="00DB20FE" w:rsidRPr="00B84493" w:rsidRDefault="00DB20FE" w:rsidP="00DB20FE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</w:rPr>
                      <w:t>Email: euro@euro.ubbcluj.ro</w:t>
                    </w:r>
                  </w:p>
                  <w:p w14:paraId="1CDB84D7" w14:textId="77777777" w:rsidR="00DB20FE" w:rsidRPr="00B84493" w:rsidRDefault="00DB20FE" w:rsidP="00DB20FE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</w:rPr>
                      <w:t>Web: euro.ubbcluj.ro</w:t>
                    </w:r>
                  </w:p>
                  <w:p w14:paraId="2C83DDB6" w14:textId="77777777" w:rsidR="00DB20FE" w:rsidRPr="00157B1E" w:rsidRDefault="00DB20FE" w:rsidP="00DB20FE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59DD4C08" w14:textId="77777777" w:rsidR="00DB20FE" w:rsidRPr="005E6ECE" w:rsidRDefault="00DB20FE" w:rsidP="00DB20FE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C2C1AC" wp14:editId="638CCC75">
              <wp:simplePos x="0" y="0"/>
              <wp:positionH relativeFrom="column">
                <wp:posOffset>2924175</wp:posOffset>
              </wp:positionH>
              <wp:positionV relativeFrom="paragraph">
                <wp:posOffset>686435</wp:posOffset>
              </wp:positionV>
              <wp:extent cx="2421890" cy="39052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82C71" w14:textId="77777777" w:rsidR="00DB20FE" w:rsidRPr="00B84493" w:rsidRDefault="00DB20FE" w:rsidP="00DB20FE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1F4E79"/>
                              <w:sz w:val="24"/>
                              <w:szCs w:val="24"/>
                              <w:lang w:val="ro-RO"/>
                            </w:rPr>
                          </w:pPr>
                          <w:r w:rsidRPr="00B84493">
                            <w:rPr>
                              <w:b/>
                              <w:color w:val="1F4E79"/>
                              <w:sz w:val="24"/>
                              <w:szCs w:val="24"/>
                              <w:lang w:val="ro-RO"/>
                            </w:rPr>
                            <w:t>Facultatea de Studii Europene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2C1AC" id="Text Box 16" o:spid="_x0000_s1027" type="#_x0000_t202" style="position:absolute;left:0;text-align:left;margin-left:230.25pt;margin-top:54.05pt;width:190.7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Qy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" filled="f" stroked="f">
              <v:textbox>
                <w:txbxContent>
                  <w:p w14:paraId="2CC82C71" w14:textId="77777777" w:rsidR="00DB20FE" w:rsidRPr="00B84493" w:rsidRDefault="00DB20FE" w:rsidP="00DB20FE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1F4E79"/>
                        <w:sz w:val="24"/>
                        <w:szCs w:val="24"/>
                        <w:lang w:val="ro-RO"/>
                      </w:rPr>
                    </w:pPr>
                    <w:r w:rsidRPr="00B84493">
                      <w:rPr>
                        <w:b/>
                        <w:color w:val="1F4E79"/>
                        <w:sz w:val="24"/>
                        <w:szCs w:val="24"/>
                        <w:lang w:val="ro-RO"/>
                      </w:rPr>
                      <w:t>Facultatea de Studii Europene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2B8C90C7" wp14:editId="4A9AE7D3">
          <wp:simplePos x="0" y="0"/>
          <wp:positionH relativeFrom="margin">
            <wp:posOffset>5229225</wp:posOffset>
          </wp:positionH>
          <wp:positionV relativeFrom="paragraph">
            <wp:posOffset>327025</wp:posOffset>
          </wp:positionV>
          <wp:extent cx="815340" cy="606425"/>
          <wp:effectExtent l="0" t="0" r="0" b="0"/>
          <wp:wrapNone/>
          <wp:docPr id="10" name="Picture 41" descr="sig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igl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BD1">
      <w:br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96F"/>
    <w:multiLevelType w:val="hybridMultilevel"/>
    <w:tmpl w:val="B1323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58E"/>
    <w:multiLevelType w:val="hybridMultilevel"/>
    <w:tmpl w:val="D4AA3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169F"/>
    <w:multiLevelType w:val="hybridMultilevel"/>
    <w:tmpl w:val="092E6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36339"/>
    <w:multiLevelType w:val="hybridMultilevel"/>
    <w:tmpl w:val="0B086F64"/>
    <w:lvl w:ilvl="0" w:tplc="577E1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E38D9"/>
    <w:multiLevelType w:val="hybridMultilevel"/>
    <w:tmpl w:val="CA3C1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02F73"/>
    <w:multiLevelType w:val="hybridMultilevel"/>
    <w:tmpl w:val="8DB61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07D3A"/>
    <w:rsid w:val="00011709"/>
    <w:rsid w:val="00015D62"/>
    <w:rsid w:val="00022962"/>
    <w:rsid w:val="000310EF"/>
    <w:rsid w:val="00035FCC"/>
    <w:rsid w:val="0003757F"/>
    <w:rsid w:val="00042682"/>
    <w:rsid w:val="00046329"/>
    <w:rsid w:val="00055491"/>
    <w:rsid w:val="00060A7D"/>
    <w:rsid w:val="0006167D"/>
    <w:rsid w:val="000617F9"/>
    <w:rsid w:val="00067672"/>
    <w:rsid w:val="00081CC4"/>
    <w:rsid w:val="000859A7"/>
    <w:rsid w:val="000877BA"/>
    <w:rsid w:val="00091E48"/>
    <w:rsid w:val="00094419"/>
    <w:rsid w:val="000949FF"/>
    <w:rsid w:val="00096726"/>
    <w:rsid w:val="000A392F"/>
    <w:rsid w:val="000A42BA"/>
    <w:rsid w:val="000A5184"/>
    <w:rsid w:val="000A58EE"/>
    <w:rsid w:val="000B0B9B"/>
    <w:rsid w:val="000B531C"/>
    <w:rsid w:val="000C2CD7"/>
    <w:rsid w:val="000C6136"/>
    <w:rsid w:val="000D2CA2"/>
    <w:rsid w:val="000F6752"/>
    <w:rsid w:val="00101877"/>
    <w:rsid w:val="00106AAE"/>
    <w:rsid w:val="001071A1"/>
    <w:rsid w:val="001127A9"/>
    <w:rsid w:val="00121FD9"/>
    <w:rsid w:val="00125DF0"/>
    <w:rsid w:val="00130849"/>
    <w:rsid w:val="001320A0"/>
    <w:rsid w:val="00134375"/>
    <w:rsid w:val="001509B7"/>
    <w:rsid w:val="00151DAC"/>
    <w:rsid w:val="00156BBE"/>
    <w:rsid w:val="0016431C"/>
    <w:rsid w:val="00165FF8"/>
    <w:rsid w:val="00167E02"/>
    <w:rsid w:val="00170BCF"/>
    <w:rsid w:val="00173ECE"/>
    <w:rsid w:val="00175280"/>
    <w:rsid w:val="00181584"/>
    <w:rsid w:val="0019062A"/>
    <w:rsid w:val="00191726"/>
    <w:rsid w:val="001921DD"/>
    <w:rsid w:val="001966A9"/>
    <w:rsid w:val="00197BB5"/>
    <w:rsid w:val="001A0C2E"/>
    <w:rsid w:val="001A4E15"/>
    <w:rsid w:val="001C1A6B"/>
    <w:rsid w:val="001C226B"/>
    <w:rsid w:val="001D0930"/>
    <w:rsid w:val="001E0974"/>
    <w:rsid w:val="001E37C6"/>
    <w:rsid w:val="001F355C"/>
    <w:rsid w:val="002032E8"/>
    <w:rsid w:val="00205BA5"/>
    <w:rsid w:val="00230453"/>
    <w:rsid w:val="00232C41"/>
    <w:rsid w:val="00245512"/>
    <w:rsid w:val="00245EB6"/>
    <w:rsid w:val="002507E2"/>
    <w:rsid w:val="0025111A"/>
    <w:rsid w:val="0025448F"/>
    <w:rsid w:val="00256147"/>
    <w:rsid w:val="00257BFD"/>
    <w:rsid w:val="00257CCE"/>
    <w:rsid w:val="00262B7E"/>
    <w:rsid w:val="002668BA"/>
    <w:rsid w:val="00271849"/>
    <w:rsid w:val="00276EA7"/>
    <w:rsid w:val="002809B6"/>
    <w:rsid w:val="002825D3"/>
    <w:rsid w:val="0028528D"/>
    <w:rsid w:val="00286171"/>
    <w:rsid w:val="002965BB"/>
    <w:rsid w:val="002A2BA0"/>
    <w:rsid w:val="002B1EB1"/>
    <w:rsid w:val="002B2D1B"/>
    <w:rsid w:val="002B4B9D"/>
    <w:rsid w:val="002B5EB2"/>
    <w:rsid w:val="002C6FD5"/>
    <w:rsid w:val="002D30ED"/>
    <w:rsid w:val="002D55D1"/>
    <w:rsid w:val="002F2A64"/>
    <w:rsid w:val="002F4922"/>
    <w:rsid w:val="002F7950"/>
    <w:rsid w:val="003072F2"/>
    <w:rsid w:val="00313E1A"/>
    <w:rsid w:val="00314E0C"/>
    <w:rsid w:val="003201BF"/>
    <w:rsid w:val="003272B7"/>
    <w:rsid w:val="0033095A"/>
    <w:rsid w:val="003401F0"/>
    <w:rsid w:val="00341DE8"/>
    <w:rsid w:val="00343582"/>
    <w:rsid w:val="00350411"/>
    <w:rsid w:val="00356AB5"/>
    <w:rsid w:val="003610BA"/>
    <w:rsid w:val="003706F6"/>
    <w:rsid w:val="003934EC"/>
    <w:rsid w:val="00393897"/>
    <w:rsid w:val="003942FB"/>
    <w:rsid w:val="003A010B"/>
    <w:rsid w:val="003A3C6D"/>
    <w:rsid w:val="003A7C48"/>
    <w:rsid w:val="003C25DF"/>
    <w:rsid w:val="003C4E96"/>
    <w:rsid w:val="003C53D1"/>
    <w:rsid w:val="003C5BE9"/>
    <w:rsid w:val="003C656E"/>
    <w:rsid w:val="003E4301"/>
    <w:rsid w:val="003E753A"/>
    <w:rsid w:val="003F3634"/>
    <w:rsid w:val="00410D0C"/>
    <w:rsid w:val="00432A57"/>
    <w:rsid w:val="004332EE"/>
    <w:rsid w:val="0043764E"/>
    <w:rsid w:val="004414A9"/>
    <w:rsid w:val="00442059"/>
    <w:rsid w:val="004472A8"/>
    <w:rsid w:val="004476CA"/>
    <w:rsid w:val="00447BBD"/>
    <w:rsid w:val="00453E66"/>
    <w:rsid w:val="00460F78"/>
    <w:rsid w:val="004632A8"/>
    <w:rsid w:val="00471A87"/>
    <w:rsid w:val="004862E4"/>
    <w:rsid w:val="004910A3"/>
    <w:rsid w:val="004973B8"/>
    <w:rsid w:val="004A3008"/>
    <w:rsid w:val="004A33A2"/>
    <w:rsid w:val="004A7877"/>
    <w:rsid w:val="004B27EB"/>
    <w:rsid w:val="004B4491"/>
    <w:rsid w:val="004B754C"/>
    <w:rsid w:val="004C0463"/>
    <w:rsid w:val="004C122C"/>
    <w:rsid w:val="004D0AE9"/>
    <w:rsid w:val="004D7833"/>
    <w:rsid w:val="004D7E48"/>
    <w:rsid w:val="004E1663"/>
    <w:rsid w:val="004E29D6"/>
    <w:rsid w:val="004E2C6F"/>
    <w:rsid w:val="004E4B0C"/>
    <w:rsid w:val="004E71A5"/>
    <w:rsid w:val="004E772B"/>
    <w:rsid w:val="004F1DA6"/>
    <w:rsid w:val="004F3ADA"/>
    <w:rsid w:val="004F7809"/>
    <w:rsid w:val="005052A9"/>
    <w:rsid w:val="005104E7"/>
    <w:rsid w:val="00515981"/>
    <w:rsid w:val="00516010"/>
    <w:rsid w:val="00520A12"/>
    <w:rsid w:val="005216B6"/>
    <w:rsid w:val="00522D60"/>
    <w:rsid w:val="00524A45"/>
    <w:rsid w:val="00527C36"/>
    <w:rsid w:val="0054285C"/>
    <w:rsid w:val="00545ADB"/>
    <w:rsid w:val="005477FD"/>
    <w:rsid w:val="00555B7E"/>
    <w:rsid w:val="005632ED"/>
    <w:rsid w:val="00565657"/>
    <w:rsid w:val="00565879"/>
    <w:rsid w:val="00571B80"/>
    <w:rsid w:val="00572455"/>
    <w:rsid w:val="00573E87"/>
    <w:rsid w:val="00573F75"/>
    <w:rsid w:val="005762C1"/>
    <w:rsid w:val="00577864"/>
    <w:rsid w:val="00583C5D"/>
    <w:rsid w:val="0059667A"/>
    <w:rsid w:val="005B4DA1"/>
    <w:rsid w:val="005C537E"/>
    <w:rsid w:val="005C5E55"/>
    <w:rsid w:val="005C6F77"/>
    <w:rsid w:val="005D764F"/>
    <w:rsid w:val="005E3D0C"/>
    <w:rsid w:val="005E4CE8"/>
    <w:rsid w:val="005E6ECE"/>
    <w:rsid w:val="005F530A"/>
    <w:rsid w:val="005F7D3F"/>
    <w:rsid w:val="00602F76"/>
    <w:rsid w:val="00616531"/>
    <w:rsid w:val="00620426"/>
    <w:rsid w:val="00625538"/>
    <w:rsid w:val="00626780"/>
    <w:rsid w:val="00627420"/>
    <w:rsid w:val="006304E8"/>
    <w:rsid w:val="0063051F"/>
    <w:rsid w:val="006369F3"/>
    <w:rsid w:val="00636A5A"/>
    <w:rsid w:val="006443E5"/>
    <w:rsid w:val="00646AF6"/>
    <w:rsid w:val="00646D07"/>
    <w:rsid w:val="00647295"/>
    <w:rsid w:val="006515F9"/>
    <w:rsid w:val="00667EC8"/>
    <w:rsid w:val="00674DA6"/>
    <w:rsid w:val="00677AC4"/>
    <w:rsid w:val="0068127F"/>
    <w:rsid w:val="006853F5"/>
    <w:rsid w:val="006864FD"/>
    <w:rsid w:val="00694CE6"/>
    <w:rsid w:val="006A18D1"/>
    <w:rsid w:val="006A6D8A"/>
    <w:rsid w:val="006B4119"/>
    <w:rsid w:val="006C233C"/>
    <w:rsid w:val="006D1269"/>
    <w:rsid w:val="006D5E66"/>
    <w:rsid w:val="006E00DC"/>
    <w:rsid w:val="006E5E5D"/>
    <w:rsid w:val="006F0A55"/>
    <w:rsid w:val="006F26CA"/>
    <w:rsid w:val="00700A21"/>
    <w:rsid w:val="0070116D"/>
    <w:rsid w:val="0070325F"/>
    <w:rsid w:val="0070608D"/>
    <w:rsid w:val="0071378B"/>
    <w:rsid w:val="00717E3A"/>
    <w:rsid w:val="00720DF7"/>
    <w:rsid w:val="0072253F"/>
    <w:rsid w:val="00723383"/>
    <w:rsid w:val="007243C6"/>
    <w:rsid w:val="00730BF5"/>
    <w:rsid w:val="0073598E"/>
    <w:rsid w:val="007364FA"/>
    <w:rsid w:val="00736A05"/>
    <w:rsid w:val="007436B2"/>
    <w:rsid w:val="00746EBC"/>
    <w:rsid w:val="00747DC2"/>
    <w:rsid w:val="00747EA4"/>
    <w:rsid w:val="00750614"/>
    <w:rsid w:val="007530D2"/>
    <w:rsid w:val="00754683"/>
    <w:rsid w:val="00780601"/>
    <w:rsid w:val="00784919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D45"/>
    <w:rsid w:val="007B5C7F"/>
    <w:rsid w:val="007B71FC"/>
    <w:rsid w:val="007B7E88"/>
    <w:rsid w:val="007D06DC"/>
    <w:rsid w:val="007D4C84"/>
    <w:rsid w:val="007D5FA9"/>
    <w:rsid w:val="007D71A0"/>
    <w:rsid w:val="007E0229"/>
    <w:rsid w:val="007E2547"/>
    <w:rsid w:val="007E5CD1"/>
    <w:rsid w:val="007E78DA"/>
    <w:rsid w:val="007E7FEF"/>
    <w:rsid w:val="007F247A"/>
    <w:rsid w:val="007F3656"/>
    <w:rsid w:val="007F42AF"/>
    <w:rsid w:val="00801790"/>
    <w:rsid w:val="00804E10"/>
    <w:rsid w:val="008140DE"/>
    <w:rsid w:val="008257D8"/>
    <w:rsid w:val="00852385"/>
    <w:rsid w:val="00854E4E"/>
    <w:rsid w:val="00855571"/>
    <w:rsid w:val="00855772"/>
    <w:rsid w:val="00856551"/>
    <w:rsid w:val="00856783"/>
    <w:rsid w:val="00857624"/>
    <w:rsid w:val="00862B3F"/>
    <w:rsid w:val="008637A1"/>
    <w:rsid w:val="00865148"/>
    <w:rsid w:val="00871C28"/>
    <w:rsid w:val="008728C4"/>
    <w:rsid w:val="008747F8"/>
    <w:rsid w:val="0087582B"/>
    <w:rsid w:val="00877764"/>
    <w:rsid w:val="008805EB"/>
    <w:rsid w:val="00880DF4"/>
    <w:rsid w:val="0088132D"/>
    <w:rsid w:val="00891574"/>
    <w:rsid w:val="008A0237"/>
    <w:rsid w:val="008A459D"/>
    <w:rsid w:val="008A54BE"/>
    <w:rsid w:val="008B5681"/>
    <w:rsid w:val="008C7656"/>
    <w:rsid w:val="008D018F"/>
    <w:rsid w:val="008E58B5"/>
    <w:rsid w:val="008F3159"/>
    <w:rsid w:val="008F46CC"/>
    <w:rsid w:val="00903F2C"/>
    <w:rsid w:val="00916FC6"/>
    <w:rsid w:val="009244E9"/>
    <w:rsid w:val="00926028"/>
    <w:rsid w:val="00932BD1"/>
    <w:rsid w:val="009411FC"/>
    <w:rsid w:val="00941E5B"/>
    <w:rsid w:val="0094349C"/>
    <w:rsid w:val="00951D58"/>
    <w:rsid w:val="009613A5"/>
    <w:rsid w:val="00962886"/>
    <w:rsid w:val="00963D1D"/>
    <w:rsid w:val="00964DBE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2CC5"/>
    <w:rsid w:val="009B5EE4"/>
    <w:rsid w:val="009B6994"/>
    <w:rsid w:val="009C01BF"/>
    <w:rsid w:val="009C7377"/>
    <w:rsid w:val="009D1EA8"/>
    <w:rsid w:val="009D6DAE"/>
    <w:rsid w:val="009F0C4D"/>
    <w:rsid w:val="009F1B7B"/>
    <w:rsid w:val="00A00B78"/>
    <w:rsid w:val="00A02DD9"/>
    <w:rsid w:val="00A05636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43E51"/>
    <w:rsid w:val="00A5618B"/>
    <w:rsid w:val="00A77BE3"/>
    <w:rsid w:val="00A81408"/>
    <w:rsid w:val="00A82092"/>
    <w:rsid w:val="00AA38EA"/>
    <w:rsid w:val="00AB0264"/>
    <w:rsid w:val="00AB32AA"/>
    <w:rsid w:val="00AC07AF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F00D7"/>
    <w:rsid w:val="00AF247C"/>
    <w:rsid w:val="00AF3830"/>
    <w:rsid w:val="00AF788A"/>
    <w:rsid w:val="00B04279"/>
    <w:rsid w:val="00B07D72"/>
    <w:rsid w:val="00B15494"/>
    <w:rsid w:val="00B15A3C"/>
    <w:rsid w:val="00B16D1F"/>
    <w:rsid w:val="00B30B48"/>
    <w:rsid w:val="00B33177"/>
    <w:rsid w:val="00B34BB8"/>
    <w:rsid w:val="00B412C1"/>
    <w:rsid w:val="00B508EB"/>
    <w:rsid w:val="00B509B1"/>
    <w:rsid w:val="00B536EF"/>
    <w:rsid w:val="00B605A0"/>
    <w:rsid w:val="00B666B8"/>
    <w:rsid w:val="00B71AE5"/>
    <w:rsid w:val="00B72430"/>
    <w:rsid w:val="00B729C0"/>
    <w:rsid w:val="00B80D80"/>
    <w:rsid w:val="00B840BE"/>
    <w:rsid w:val="00B90F83"/>
    <w:rsid w:val="00B913E9"/>
    <w:rsid w:val="00B9245B"/>
    <w:rsid w:val="00B9276E"/>
    <w:rsid w:val="00B93750"/>
    <w:rsid w:val="00B9388F"/>
    <w:rsid w:val="00B969B4"/>
    <w:rsid w:val="00B97AF1"/>
    <w:rsid w:val="00BC0266"/>
    <w:rsid w:val="00BC038B"/>
    <w:rsid w:val="00BC244A"/>
    <w:rsid w:val="00BD0AE9"/>
    <w:rsid w:val="00BD0FFE"/>
    <w:rsid w:val="00BD2F96"/>
    <w:rsid w:val="00BE1943"/>
    <w:rsid w:val="00BF0740"/>
    <w:rsid w:val="00BF59D5"/>
    <w:rsid w:val="00C1316F"/>
    <w:rsid w:val="00C14CFF"/>
    <w:rsid w:val="00C16CEF"/>
    <w:rsid w:val="00C20B09"/>
    <w:rsid w:val="00C253B6"/>
    <w:rsid w:val="00C506AF"/>
    <w:rsid w:val="00C62B1B"/>
    <w:rsid w:val="00C63DD9"/>
    <w:rsid w:val="00C7323D"/>
    <w:rsid w:val="00C77BFF"/>
    <w:rsid w:val="00C80F9B"/>
    <w:rsid w:val="00C93645"/>
    <w:rsid w:val="00C94DDB"/>
    <w:rsid w:val="00C96858"/>
    <w:rsid w:val="00CA4194"/>
    <w:rsid w:val="00CB1F1A"/>
    <w:rsid w:val="00CB3BA1"/>
    <w:rsid w:val="00CB6BD1"/>
    <w:rsid w:val="00CC5254"/>
    <w:rsid w:val="00CD0370"/>
    <w:rsid w:val="00CE07DE"/>
    <w:rsid w:val="00CE2A7D"/>
    <w:rsid w:val="00CE56C2"/>
    <w:rsid w:val="00CF02C4"/>
    <w:rsid w:val="00CF03B0"/>
    <w:rsid w:val="00CF302E"/>
    <w:rsid w:val="00D0382D"/>
    <w:rsid w:val="00D05EEE"/>
    <w:rsid w:val="00D15692"/>
    <w:rsid w:val="00D17F9C"/>
    <w:rsid w:val="00D221BB"/>
    <w:rsid w:val="00D30728"/>
    <w:rsid w:val="00D37B85"/>
    <w:rsid w:val="00D44C12"/>
    <w:rsid w:val="00D46F1A"/>
    <w:rsid w:val="00D522A9"/>
    <w:rsid w:val="00D52A86"/>
    <w:rsid w:val="00D52D19"/>
    <w:rsid w:val="00D56CD5"/>
    <w:rsid w:val="00D665A6"/>
    <w:rsid w:val="00D70D8F"/>
    <w:rsid w:val="00D75822"/>
    <w:rsid w:val="00D7652E"/>
    <w:rsid w:val="00D7726B"/>
    <w:rsid w:val="00D77693"/>
    <w:rsid w:val="00D80D0D"/>
    <w:rsid w:val="00D80FCE"/>
    <w:rsid w:val="00D861BF"/>
    <w:rsid w:val="00D86D7F"/>
    <w:rsid w:val="00D87256"/>
    <w:rsid w:val="00DB20BD"/>
    <w:rsid w:val="00DB20FE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12D"/>
    <w:rsid w:val="00DE2A95"/>
    <w:rsid w:val="00DE424E"/>
    <w:rsid w:val="00DE55A9"/>
    <w:rsid w:val="00DF03B9"/>
    <w:rsid w:val="00DF0785"/>
    <w:rsid w:val="00DF65A1"/>
    <w:rsid w:val="00DF797E"/>
    <w:rsid w:val="00E00EAA"/>
    <w:rsid w:val="00E01ECD"/>
    <w:rsid w:val="00E135CB"/>
    <w:rsid w:val="00E13E74"/>
    <w:rsid w:val="00E2060B"/>
    <w:rsid w:val="00E229A3"/>
    <w:rsid w:val="00E31603"/>
    <w:rsid w:val="00E3774C"/>
    <w:rsid w:val="00E5567E"/>
    <w:rsid w:val="00E66A8A"/>
    <w:rsid w:val="00E67978"/>
    <w:rsid w:val="00E71557"/>
    <w:rsid w:val="00E7287C"/>
    <w:rsid w:val="00E73F67"/>
    <w:rsid w:val="00E74C48"/>
    <w:rsid w:val="00E81379"/>
    <w:rsid w:val="00E91AD4"/>
    <w:rsid w:val="00EA0CED"/>
    <w:rsid w:val="00EA3FBD"/>
    <w:rsid w:val="00EA65C2"/>
    <w:rsid w:val="00EC3203"/>
    <w:rsid w:val="00ED2F6F"/>
    <w:rsid w:val="00ED3012"/>
    <w:rsid w:val="00ED3168"/>
    <w:rsid w:val="00ED3A1E"/>
    <w:rsid w:val="00EE7985"/>
    <w:rsid w:val="00F0370E"/>
    <w:rsid w:val="00F04A5D"/>
    <w:rsid w:val="00F06F16"/>
    <w:rsid w:val="00F126D8"/>
    <w:rsid w:val="00F131C4"/>
    <w:rsid w:val="00F17EF7"/>
    <w:rsid w:val="00F21E92"/>
    <w:rsid w:val="00F30769"/>
    <w:rsid w:val="00F33652"/>
    <w:rsid w:val="00F35139"/>
    <w:rsid w:val="00F366EF"/>
    <w:rsid w:val="00F4044F"/>
    <w:rsid w:val="00F40C60"/>
    <w:rsid w:val="00F4192B"/>
    <w:rsid w:val="00F51A55"/>
    <w:rsid w:val="00F52FDA"/>
    <w:rsid w:val="00F543B8"/>
    <w:rsid w:val="00F56213"/>
    <w:rsid w:val="00F56C2A"/>
    <w:rsid w:val="00F67914"/>
    <w:rsid w:val="00F70A3E"/>
    <w:rsid w:val="00F710E0"/>
    <w:rsid w:val="00F76FF7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C4772"/>
    <w:rsid w:val="00FD08E1"/>
    <w:rsid w:val="00FD49A5"/>
    <w:rsid w:val="00FD6630"/>
    <w:rsid w:val="00FE1FC8"/>
    <w:rsid w:val="00FE3653"/>
    <w:rsid w:val="00FF2252"/>
    <w:rsid w:val="00FF464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9C8E"/>
  <w15:chartTrackingRefBased/>
  <w15:docId w15:val="{EE062ED3-6AEA-427B-8A3D-990A663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99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1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3EDA-AD6E-4555-BEB0-F4F407F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Larisa</cp:lastModifiedBy>
  <cp:revision>4</cp:revision>
  <cp:lastPrinted>2018-04-24T07:05:00Z</cp:lastPrinted>
  <dcterms:created xsi:type="dcterms:W3CDTF">2020-07-05T09:32:00Z</dcterms:created>
  <dcterms:modified xsi:type="dcterms:W3CDTF">2020-07-05T09:50:00Z</dcterms:modified>
</cp:coreProperties>
</file>